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72de" w14:textId="7347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2015 жылғы 21 тамыздағы № 5С-40/3 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11 тамыздағы № 6С-5/3 шешімі. Ақмола облысының Әділет департаментінде 2016 жылғы 7 қыркүйекте № 5517 болып тіркелді. Күші жойылды - Ақмола облысы Бұланды аудандық мәслихатының 2020 жылғы 11 ақпандағы № 6С-52/1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11.02.2020 </w:t>
      </w:r>
      <w:r>
        <w:rPr>
          <w:rFonts w:ascii="Times New Roman"/>
          <w:b w:val="false"/>
          <w:i w:val="false"/>
          <w:color w:val="00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мәслихаттың "Бұланды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21 тамыздағы № 5С-40/3 (Нормативтік құқықтық актілерді мемлекеттік тіркеу тізілімінде № 4978 тіркелген, 2015 жылғы 2 қазанында "Бұланды таңы" газетінде және 2015 жылғы 2 қазанында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1 бөлімнің 2 тармағының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уәкілетті ұйым - "Азаматтарға арналған үкімет" мемлекеттік корпорациясы" коммерциялық емес акционерлік қоғамының Ақмола облысы бойынша филиалы "Әлеуметтік төлемдерді ведомствоаралық есептеу орталығы" департаментінің Бұланды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3 бөлімнің 18 тармағының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"5) Ақмола облысының төтенше жағдайлар Департаменті Бұланды ауданының төтенше жағдайлар бөлімінен анықтама, өмірлік қиын жағдайдың туындағанын растайтын акті және/немесе құжатты ұсынады.";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3 бөлімнің </w:t>
      </w:r>
      <w:r>
        <w:rPr>
          <w:rFonts w:ascii="Times New Roman"/>
          <w:b w:val="false"/>
          <w:i w:val="false"/>
          <w:color w:val="000000"/>
          <w:sz w:val="28"/>
        </w:rPr>
        <w:t>28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тамыз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