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ea14" w14:textId="34be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маслихаттың 2015 жылғы 10 сәурдегі № 5С-37/1 "Бұланды ауданының шекараларында пайдаланылмайтын ауыл шаруашылығы мақсатындағы жерлерге бірыңғай жер салығын және жер салығының мөлшерлемесін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5 желтоқсандағы № 6С-7/8 шешімі. Ақмола облысының Әділет департаментінде 2016 жылғы 29 желтоқсанда № 5658 болып тіркелді. Күші жойылды - Ақмола облысы Бұланды аудандық мәслихатының 2018 жылғы 5 ақпандағы № 6С-19/6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Заңнының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маслихат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маслихаттың 2015 жылғы 10 сәурдегі № 5С-37/1 "Бұланды ауданының шекараларында пайдаланылмайтын ауыл шаруашылығы мақсатындағы жерлерге бірыңғай жер салығын және жер салығының мөлшерлемесін жоғарылату туралы" (Нормативтік құқықтық актілерді мемлекеттік тіркеу тізілімінде № 4793 тіркелген, 2015 жылғы 29 мамырда "Бұланды таңы" газетінде және 2015 жылғы 29 мамырда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заңнамасына сәйкес Бұланды ауданының пайдаланылмайтын ауыл шаруашылығы мақсатындағы жерлеріне жер салығының базалық мөлшерлемесін және бірыңғай жер салығының мөлшерлемесін жоғарылату туралы";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жер заңнамасына сәйкес Бұланды ауданының пайдаланылмайтын ауыл шаруашылығы мақсатындағы жерлеріне жер салығының базалық мөлшерлемесін және бірыңғай жер салығының мөлшерлемелесі он есеге жоғарылатылсын.".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7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Қ.Тәшімова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желтоқсан 2016 жылы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Бұланды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 басқармасы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РММ-нің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желтоқсан 2016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