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67a3" w14:textId="9926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2015 жылғы 28 желтоқсандағы № 5С40-2 "Ауданның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2016 жылғы 1 шілдедегі № 6С 5-2 шешімі. Ақмола облысының Әділет департаментінде 2016 жылғы 22 шілдеде № 5470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аудандық мәслихатының "Ауданның 2016-2018 жылдарға арналған бюджеті туралы" 2015 жылғы 28 желтоқсандағы № 5С40-2 (Нормативтік құқықтық актілерді мемлекеттік тіркеу тізілімінде № 5218 тіркелген, 2016 жылғы 25 қаңтарда аудандық "Егіндікөл"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1, 2,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1120527,8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164995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948252,8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1133956,6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5783,1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9545,1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 1898 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2050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-21109,9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21109,9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4908,8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16473,7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01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5С40-2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6889"/>
        <w:gridCol w:w="3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 шешіміне 7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 және ауылдық округтердің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613"/>
        <w:gridCol w:w="1613"/>
        <w:gridCol w:w="471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775"/>
        <w:gridCol w:w="641"/>
        <w:gridCol w:w="641"/>
        <w:gridCol w:w="775"/>
        <w:gridCol w:w="641"/>
        <w:gridCol w:w="641"/>
        <w:gridCol w:w="775"/>
        <w:gridCol w:w="641"/>
        <w:gridCol w:w="775"/>
        <w:gridCol w:w="775"/>
        <w:gridCol w:w="775"/>
        <w:gridCol w:w="775"/>
        <w:gridCol w:w="775"/>
        <w:gridCol w:w="641"/>
        <w:gridCol w:w="641"/>
        <w:gridCol w:w="775"/>
      </w:tblGrid>
      <w:tr>
        <w:trPr/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