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6218" w14:textId="9046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2015 жылғы 28 желтоқсандағы № 5С-44/2-15 "2016-2018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16 қыркүйектегі № 6С-7/2-16 шешімі. Ақмола облысының Әділет департаментінде 2016 жылғы 5 қазанда № 5557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аудандық мәслихатының "2016-2018 жылдарға арналған аудан бюджеті туралы 2015 жылғы 28 желтоқсандағы № 5С-44/2-15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5194 болып тіркелген, аудандық "Ереймен" газетінде 2016 жылғы 16 қаңтарда, аудандық "Ерейментау" газетінде 2016 жылғы 16 қаңтарда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2016–2018 жылдарға арналған аудан бюджеті 1, 2 және 3 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3 680 581,6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1 024 053,0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2 971,0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9 400,0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2 644 157,6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3 734 200,7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10 776,2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14 744,2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3 968,0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жасалатын операциялар бойынша сальдо – 827,6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827,6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- 65 222,9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бюджет тапшылығын қаржыландыру (профицитін пайдалану) – 65 222,9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қыркүйек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3 680 581,6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4"/>
        <w:gridCol w:w="1065"/>
        <w:gridCol w:w="6190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2 305 264,1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2 149 142,1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1 697 664,6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131 824,8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7"/>
        <w:gridCol w:w="4773"/>
      </w:tblGrid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мұқтаждықтары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қаласындағы 60 пәтерлік (жалгерлік) коммуналдық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нысаналы трансферттер есебінен инженерлік-коммуникациялық инфрақұрылымды жобалауға, дамытуға және (немесе) жайластыруға (60 пәтерлік тұрғын үйге инженерлік желілерді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