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9432" w14:textId="95a9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2015 жылғы 31 наурыздағы № 41/7 "Есіл ауданында тұратын, аз қамтылған отбасыларға (азаматтарға) тұрғын үй көмегін көрсетудің тәртібін және мөлшерін анықтау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2016 жылғы 14 сәуірдегі № 2/5 шешімі. Ақмола облысының Әділет департаментінде 2016 жылғы 21 сәуірде № 5299 болып тіркелді. Күші жойылды - Ақмола облысы Есіл аудандық мәслихатының 2018 жылғы 23 қарашадағы № 39/4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39/4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ауданында тұратын, аз қамтылған отбасыларға (азаматтарға) тұрғын үй көмегін көрсетудің тәртібін және мөлшерін анықтау туралы" 2015 жылғы 31 наурыздағы № 41/7 (Нормативтік құқықтық актілерді мемлекеттік тіркеу тізілімінде № 4770 болып тіркелген, 2015 жылғы 11 мамырда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тағайындау үшін отбасы (азамат) "Тұрғын үй көмегін көрсету ережесін бекіту туралы" Қазақстан Республикасы Үкіметінің 2009 жылғы 30 желтоқсандағы № 2314 қаулысымен бектілген, Тұрғын үй көмегін көрсету Ережесіне сәйкес, "Азаматтарға арналған үкімет" мемлекеттік корпорациясы" коммерциялық емес акционерлік қоғамының Ақмола облысы бойынша филиалы – "Халыққа қызмет көрсету орталығы" департаментінің Есіл аудандық бөлімі арқылы немесе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бұйрығымен бекітілген, "Тұрғын үй көмегін тағайындау" мемлекеттік қызмет стандартына сәйкес, "электрондық үкіметтің www.egov.kz веб-порталы арқылы тұғын үй көмегін тағайындау мен төлеуді жүзеге асыратын, "Есіл ауданының жұмыспен қамту және әлеуметтік бағдарламалар бөлімі" мемлекеттік мекемесіне (бұдан әрі-уәкілетті орган) жүгінеді".".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сәуір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