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7325" w14:textId="31d7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2015 жылғы 23 желтоқсандағы № 48/3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2016 жылғы 23 желтоқсандағы № 10/2 шешімі. Ақмола облысының Әділет департаментінде 2016 жылғы 28 желтоқсанда № 5642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Республикасының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Есіл аудандық мәслихатының "2016-2018 жылдарға арналған аудандық бюджет туралы" 2015 жылғы 23 желтоқсандағы № 48/3 (Нормативтік құқықтық актілерді мемлекеттік тіркеу тізілімінде № 5207 тіркелген, 2016 жылғы 25 қаңтарда "Жаңа Есіл"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 тиісінше 1, 2 және 3 қосымшаларға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3580983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834558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9311,3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33746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2703367,7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3651577,1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1649409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бюджеттiк кредиттер 1651871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2462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(-1720003,1)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1720003,1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С.Ағымбаева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49"/>
        <w:gridCol w:w="649"/>
        <w:gridCol w:w="66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3 580 983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2 703 367,7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47"/>
        <w:gridCol w:w="1047"/>
        <w:gridCol w:w="6088"/>
        <w:gridCol w:w="33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3 651 577,1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350 098,4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2 182 263,5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2 156 081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14 298,2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1 664 652,9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37 449,7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135 730,5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576 365,1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269 566,8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106 702,2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136 406,5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27 106,5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Ақмола облысының Калачи және Красногорский елді мекендерінің тұрғындарын көшіру үшін тұрғын үй және инженерлік-коммуникациялық инфрақұрылым салуға және (немесе) реконструкциялауға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41 436,9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1 649 409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операциялар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-1 720 003,1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1 720 003,1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 мен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7"/>
        <w:gridCol w:w="5573"/>
      </w:tblGrid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2 636 759,6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984 888,6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білім беру инфрақұрылымын құруға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бойынша жергілікті атқарушы органдардың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саласындағы жергілікті атқарушы органдардың штаттық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саласындағы жергілікті атқарушы органдардың штаттық санын ұстауға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1 651 871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құрылысына, 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трансферті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берілетін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3"/>
        <w:gridCol w:w="4377"/>
      </w:tblGrid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523 027,1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417 790,1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Тәуелсіздігінің 25-жылдығына орай бір жолғы төлемдер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арнап электрондық оқулықтар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санитариялық союға жіберілетін ауыл шаруашылығы малдарының (ірі қара және ұсақ малдың) құнын (50 %-ға дейін)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190 629,7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жабдықтауды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80 789,7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бюджетке ауыстырылуына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150 085,8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 жылдығына орай бір жолғы материалдық көмек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Калачи және Красногорский елді мекендерінің тұрғындарын көшіру үшін тұрғын үй және инженерлік-коммуникациялық инфрақұрылым салуға және (немесе) реконструкциялауға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маңызы бар қала, кент, ауыл, ауылдық округ бюджеттік бағдарламалары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1374"/>
        <w:gridCol w:w="1374"/>
        <w:gridCol w:w="5025"/>
        <w:gridCol w:w="3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198 759,6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Интернациональный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 кенті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161 994,6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ауылдың, ауылдық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157 585,8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Есіл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Интернациональный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