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54a" w14:textId="9d0c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2016 жылғы 1 шілдедегі № а-7/168 қаулысы. Ақмола облысының Әділет департаментінде 2016 жылғы 28 шілдеде № 5483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Қаржы министрінің 2014 жылғы 4 желтоқсандағы № 540 "Бюджеттің атқарылуы және оған кассалық қызмет көрсету ережесін бекіту туралы" бұйрығымен бекітілген бюджеттің атқарылуы және оған кассалық қызмет көрсету ережесінің </w:t>
      </w:r>
      <w:r>
        <w:rPr>
          <w:rFonts w:ascii="Times New Roman"/>
          <w:b w:val="false"/>
          <w:i w:val="false"/>
          <w:color w:val="000000"/>
          <w:sz w:val="28"/>
        </w:rPr>
        <w:t>213-тармағына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сәйкес, Жақсы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– Ақмола облысы Жақсы ауданы әкімдігінің 09.09.2019 </w:t>
      </w:r>
      <w:r>
        <w:rPr>
          <w:rFonts w:ascii="Times New Roman"/>
          <w:b w:val="false"/>
          <w:i w:val="false"/>
          <w:color w:val="000000"/>
          <w:sz w:val="28"/>
        </w:rPr>
        <w:t>№ а-6/223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бюджет шығыстарының басым бағыттарының тізбесі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 мәселеге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 шығыстарының басым бағыттарының тізбесі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Еңбекақы және өзге ақшалай төлемдерді төлеу, соның ішінде техникалық персоналдың еңбекақысы және еңбекақыдан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төлемдер, шәкіртақылар.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қарыздық міндеттемелерді өтеу және қызмет көрсету бойынша төлемдер, бюджеттік субвенциялар,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тамақтандыруды ұйымдастыру бойынша қызметтер,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Ағымдағы нысаналы трансферттер және дамытуға насаналы трансферттер, республикалық бюджеттен бөлінетін бюджеттік кредиттер.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