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6e56" w14:textId="8c06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Жақсы ауылы және ауылдық елді мекендеріндегі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2016 жылғы 23 желтоқсандағы № 6С-9-5 шешімі. Ақмола облысының Әділет департаментінде 2017 жылғы 20 қаңтарда № 5725 болып тіркелді. Күші жойылды - Ақмола облысы Жақсы аудандық мәслихатының 2018 жылғы 16 наурыздағы № 6С-21-4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16.03.2018 </w:t>
      </w:r>
      <w:r>
        <w:rPr>
          <w:rFonts w:ascii="Times New Roman"/>
          <w:b w:val="false"/>
          <w:i w:val="false"/>
          <w:color w:val="ff0000"/>
          <w:sz w:val="28"/>
        </w:rPr>
        <w:t>№ 6С-21-4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Жақсы ауданының Жақсы ауылы және ауылдық елді мекендеріндегі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Жақсы аудандық мәслихатының "Жақсы ауданының Жақсы селосы және ауылдық елді мекендеріндегі жер учаскелері үшін төлемақының базалық ставкаларына түзету коэффициенттерін бекіту туралы" 2013 жылғы 30 қазандағы № 5ВС-22-3 (нормативтік құқықтық актілерді мемлекеттік тіркеу тізілімінде № 3899 тіркелген, 2013 жылғы 6 желтоқсанда "Жақсы жаршысы"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Е.Әбдіқайымов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 "23"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"23" желтоқсанындағы</w:t>
            </w:r>
            <w:r>
              <w:br/>
            </w:r>
            <w:r>
              <w:rPr>
                <w:rFonts w:ascii="Times New Roman"/>
                <w:b w:val="false"/>
                <w:i w:val="false"/>
                <w:color w:val="000000"/>
                <w:sz w:val="20"/>
              </w:rPr>
              <w:t>№ 6С-9-5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Ақмола облысы Жақсы ауданының Жақсы ауылы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880"/>
        <w:gridCol w:w="1069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стаавкаларына түзету коэффициенттері</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шекаралары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Жақсы ауылының орталық және солтүстік-батыстағы бөлігін орналасқан. Аймақ шекарасының солтүстігінен "Астана қаласы-Қостанай қаласы" бағытындағы автожол бойынан өтеді. Аймақ шекарасының шығысы 30 лет Победы, Гагарин, Комсомольская, Ленин көшелерінен Мира көшесінің тұйық көшемен шығыс жағынан "Абдуалиев Турсунбек Уалиев атындағы спорттық мектебі" жауапкершілігі шектелген серіктестігі Сейітжан Жақыпов тұйық көшемен. Оңтүстік жағынан Сейітжан Жақыпов көшесінде, 30 лет Победы көшесінде, Кенжеш Түктібаев көшесінде орналасқан. Батыс жағынан Западная көшесінде, Ленин көшесінде және "Астана қаласы-Қостанай қаласы" автожолға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ауылының солтүстік-батыс бөлігінде орналасқан. Солтүстігінен "Астана қаласы – Қостанай қаласы" автожол бойынан өтеді. Аймақ шекарасы шығыста "Жақсы ауылы – Державин қаласы" автожолынан орналасқан. Аймақ шекарасы оңтүстігінен Мира көшесінен өтеді. Батыстан тұйық көшемен Ленин, Комсомольская, Гагарин, 30 лет Победы көшелерінен солтүстік бағытымен "Астана қаласы – Қостанай қаласы" автожолға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жағында орналасқан. Солтүстік жағынан аймақ шекарасы "Астана қаласы – Қостанай қаласы" автожолынан өтеді. Автожолдың шығыс жағынан оңтүстік бағытта Ленин көшесіне дейін, содан Западная көшесіне дейін, Кенжеш Түктібаев және 30 лет Победы көшелеріне дейін. Оңтүстігінде аймақ шекарасы Советская көшесінің бойынан өтеді. Батыстан аймақ шекарасы автожолдан "Урожай" жауапкершілігі шектелген серіктестігіне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ауылының орталық және шығыс бөліктерінде орналасқан. Солтүстіктен Сейітжан Жақыпов көшесімен шектелген одан әрі тұйық көшемен және Мира көшесімен, шығыстан аймақ "Жақсы ауылы – Державин қаласы" автожолынан өтеді, онтүстігінен "Астана қаласы – Есіл қаласы" темір жол бұруы жолынан қосады және батыстан элеватормен шектес болады.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ауылының оңтүстік бөлігінде орналасқан. Оңтүстігінен темір жол бұруының шек қойылған. Шығыс жағынан айналып өту жолынан нефтебазаға өтетін жолға, аймақ шекарасы одан әрі оңтүстік жағынан Жангелдин көшесінен автожолмен солтүстік бағытта бұрылады Майлин көшесіне дейін және солтүстікке одан әрі темір жолға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Ауылының оңтүстік-батыс бөлігінде орналасқан. Өндірістік аймақ нысандарын қосады. Солтүстік жағынан Советская көшесінен өтеді, "Урожай" жауапкершілікпен шектеулі серіктестігінің шекарамен Майлин көшесіне дейін. Шығыста Майлин көшесінен өтеді, автожолдан және Жангелдин көшесіне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аймаққа барлық кісі тұратын аумақ кіреді, Жақсы ауылының ауылдық мекенінің сызығымен шектелген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"23" желтоқсанындағы</w:t>
            </w:r>
            <w:r>
              <w:br/>
            </w:r>
            <w:r>
              <w:rPr>
                <w:rFonts w:ascii="Times New Roman"/>
                <w:b w:val="false"/>
                <w:i w:val="false"/>
                <w:color w:val="000000"/>
                <w:sz w:val="20"/>
              </w:rPr>
              <w:t>№ 6С-9-5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Ақмола облысы Жақсы ауданының ауылдық елді мекендеріндегі жер учаскелері үшін төлемақының базалық ставкаларына түзету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426"/>
        <w:gridCol w:w="823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төлемақылық базалық ставкаларына түзету коэффициенттері</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ауылдық елді мекендердің атауы (ауылдық округтер бойынша)</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01-278-007 Белағаш ауылы (Белағаш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01-278-057 Жаңа-Қима ауылы (Жаңақийма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01-278-060 Запорожье ауылы (Запорожье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01-278-024 Новокиенка ауылы (Новокиенка ауылдық округі)</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01-278-037 Подгорное ауылы (Подгорное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01-278-035 Беловод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01-278-033 Киров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01-278-021 Тарас ауылы (Тарас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01-278-011 Перекатное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01-278-047 Ешім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01-278-009 Қайрақты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01-278-027 Чапай ауылы (Чапай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01-278-019 Киев ауылы (Киев ауылы)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01-278-058 Қима ауылы (Жаңақийма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01-278-039 Лозовой ауылы (Запорожье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01-278-016 Моховое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01-278-013 Калинин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01-278-022 Казахское ауылы (Тарас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01-278-029 Қызылсай ауылы (Қызылсай ауылдық округі)</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01-278-068 Алғабас ауылы (Жаңақийма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01-278-050 Монастырка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01-278-031 Баяғыз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01-278-017 Қалмақкөл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01-278-025 Парчевка ауылы (Новокиенка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01-278-049 Қазақстан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01-278-064 Терісаққан ауылы (Терісаққан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01-278-066 Көксай ауылы (Терісаққан ауылдық округі)</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