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a5ae" w14:textId="b31a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ауданының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2016 жылғы 1 шілдедегі № А-5/326 қаулысы. Ақмола облысының Әділет департаментінде 2016 жылғы 25 шілдеде № 5475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Зеренді ауданы әкімдігінің 06.01.2020 </w:t>
      </w:r>
      <w:r>
        <w:rPr>
          <w:rFonts w:ascii="Times New Roman"/>
          <w:b w:val="false"/>
          <w:i w:val="false"/>
          <w:color w:val="000000"/>
          <w:sz w:val="28"/>
        </w:rPr>
        <w:t>№ А-1/5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Зеренді ауданы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01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Зеренді ауданының бюджет шығыстарының басым бағыттарының тізбесі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Еңбекақы және өзге ақшалай төлемдерді төлеу, соның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салықтар және бюджетке несиелері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Мақсатты трансферттер және жоғары тұрған бюджет есебінен қалыптасқан шығындар.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