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94099" w14:textId="5f940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2016 жылғы 20 мамырдағы № 3/4 шешімі. Ақмола облысының Әділет департаментінде 2016 жылғы 9 маусымда № 5414 болып тіркелді. Күші жойылды - Ақмола облысы Сандықтау аудандық мәслихатының 2021 жылғы 22 қаңтардағы № 2/2 шешімімен.</w:t>
      </w:r>
    </w:p>
    <w:p>
      <w:pPr>
        <w:spacing w:after="0"/>
        <w:ind w:left="0"/>
        <w:jc w:val="both"/>
      </w:pPr>
      <w:r>
        <w:rPr>
          <w:rFonts w:ascii="Times New Roman"/>
          <w:b w:val="false"/>
          <w:i w:val="false"/>
          <w:color w:val="ff0000"/>
          <w:sz w:val="28"/>
        </w:rPr>
        <w:t xml:space="preserve">
      Ескерту. Күші жойылды - Ақмола облысы Сандықтау аудандық мәслихатының 22.01.2021 </w:t>
      </w:r>
      <w:r>
        <w:rPr>
          <w:rFonts w:ascii="Times New Roman"/>
          <w:b w:val="false"/>
          <w:i w:val="false"/>
          <w:color w:val="ff0000"/>
          <w:sz w:val="28"/>
        </w:rPr>
        <w:t>№ 2/2</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Сандықтау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берілген Сандықтау ауданы бойынша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Ш.Докаев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2016 жылғы 20 мамырдағы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 xml:space="preserve">2016 жылғы 20 мамырдағы </w:t>
            </w:r>
            <w:r>
              <w:br/>
            </w:r>
            <w:r>
              <w:rPr>
                <w:rFonts w:ascii="Times New Roman"/>
                <w:b w:val="false"/>
                <w:i w:val="false"/>
                <w:color w:val="000000"/>
                <w:sz w:val="20"/>
              </w:rPr>
              <w:t xml:space="preserve">№ 3/4 шешімімен </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Сандықтау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bookmarkStart w:name="z6" w:id="4"/>
    <w:p>
      <w:pPr>
        <w:spacing w:after="0"/>
        <w:ind w:left="0"/>
        <w:jc w:val="both"/>
      </w:pPr>
      <w:r>
        <w:rPr>
          <w:rFonts w:ascii="Times New Roman"/>
          <w:b w:val="false"/>
          <w:i w:val="false"/>
          <w:color w:val="000000"/>
          <w:sz w:val="28"/>
        </w:rPr>
        <w:t xml:space="preserve">
      1. Осы Сандықтау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сәйкес және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w:t>
      </w:r>
      <w:r>
        <w:rPr>
          <w:rFonts w:ascii="Times New Roman"/>
          <w:b w:val="false"/>
          <w:i w:val="false"/>
          <w:color w:val="000000"/>
          <w:sz w:val="28"/>
        </w:rPr>
        <w:t>қағидаларына</w:t>
      </w:r>
      <w:r>
        <w:rPr>
          <w:rFonts w:ascii="Times New Roman"/>
          <w:b w:val="false"/>
          <w:i w:val="false"/>
          <w:color w:val="000000"/>
          <w:sz w:val="28"/>
        </w:rPr>
        <w:t xml:space="preserve"> (бұдан әрі – Үлгілік қағидалар) сәйкес әзірленді.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6"/>
    <w:bookmarkStart w:name="z9" w:id="7"/>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7"/>
    <w:bookmarkStart w:name="z10" w:id="8"/>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өтінішін қарау бойынша Сандықтау ауданы әкімінің шешімімен құрылатын комиссия;</w:t>
      </w:r>
    </w:p>
    <w:bookmarkEnd w:id="8"/>
    <w:bookmarkStart w:name="z11" w:id="9"/>
    <w:p>
      <w:pPr>
        <w:spacing w:after="0"/>
        <w:ind w:left="0"/>
        <w:jc w:val="both"/>
      </w:pPr>
      <w:r>
        <w:rPr>
          <w:rFonts w:ascii="Times New Roman"/>
          <w:b w:val="false"/>
          <w:i w:val="false"/>
          <w:color w:val="000000"/>
          <w:sz w:val="28"/>
        </w:rPr>
        <w:t>
      3) ең төмен күнкөріс деңгейі – Ақмола облысының статистикалық органдар есептейтін мөлшері бойынша ең төмен тұтыну себетінің құнына тең, бір адамға қажетті ең төмен ақшалай кіріс;</w:t>
      </w:r>
    </w:p>
    <w:bookmarkEnd w:id="9"/>
    <w:bookmarkStart w:name="z12" w:id="10"/>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0"/>
    <w:bookmarkStart w:name="z13" w:id="11"/>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әрбiр мүшесiне келетін үлесi;</w:t>
      </w:r>
    </w:p>
    <w:bookmarkEnd w:id="11"/>
    <w:bookmarkStart w:name="z14" w:id="12"/>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2"/>
    <w:bookmarkStart w:name="z15" w:id="13"/>
    <w:p>
      <w:pPr>
        <w:spacing w:after="0"/>
        <w:ind w:left="0"/>
        <w:jc w:val="both"/>
      </w:pPr>
      <w:r>
        <w:rPr>
          <w:rFonts w:ascii="Times New Roman"/>
          <w:b w:val="false"/>
          <w:i w:val="false"/>
          <w:color w:val="000000"/>
          <w:sz w:val="28"/>
        </w:rPr>
        <w:t>
      7) уәкілетті орган – "Сандықтау ауданының жұмыспен қамту және әлеуметтік бағдарламалар бөлімі" мемлекеттік мекемесі;</w:t>
      </w:r>
    </w:p>
    <w:bookmarkEnd w:id="13"/>
    <w:bookmarkStart w:name="z16" w:id="14"/>
    <w:p>
      <w:pPr>
        <w:spacing w:after="0"/>
        <w:ind w:left="0"/>
        <w:jc w:val="both"/>
      </w:pPr>
      <w:r>
        <w:rPr>
          <w:rFonts w:ascii="Times New Roman"/>
          <w:b w:val="false"/>
          <w:i w:val="false"/>
          <w:color w:val="000000"/>
          <w:sz w:val="28"/>
        </w:rPr>
        <w:t>
      8)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4"/>
    <w:bookmarkStart w:name="z18" w:id="15"/>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Ақмола облысы Сандықтау аудандық мәслихатының 23.11.2016 </w:t>
      </w:r>
      <w:r>
        <w:rPr>
          <w:rFonts w:ascii="Times New Roman"/>
          <w:b w:val="false"/>
          <w:i w:val="false"/>
          <w:color w:val="000000"/>
          <w:sz w:val="28"/>
        </w:rPr>
        <w:t>№ 8/4</w:t>
      </w:r>
      <w:r>
        <w:rPr>
          <w:rFonts w:ascii="Times New Roman"/>
          <w:b w:val="false"/>
          <w:i w:val="false"/>
          <w:color w:val="ff0000"/>
          <w:sz w:val="28"/>
        </w:rPr>
        <w:t xml:space="preserve"> (ресми жарияланған күнінен бастап қолданысқа енгізіледі); 06.11.2018 </w:t>
      </w:r>
      <w:r>
        <w:rPr>
          <w:rFonts w:ascii="Times New Roman"/>
          <w:b w:val="false"/>
          <w:i w:val="false"/>
          <w:color w:val="000000"/>
          <w:sz w:val="28"/>
        </w:rPr>
        <w:t>№ 22/3</w:t>
      </w:r>
      <w:r>
        <w:rPr>
          <w:rFonts w:ascii="Times New Roman"/>
          <w:b w:val="false"/>
          <w:i w:val="false"/>
          <w:color w:val="ff0000"/>
          <w:sz w:val="28"/>
        </w:rPr>
        <w:t xml:space="preserve"> (ресми жарияланған күнінен бастап қолданысқа енгізіледі); 15.11.2019 </w:t>
      </w:r>
      <w:r>
        <w:rPr>
          <w:rFonts w:ascii="Times New Roman"/>
          <w:b w:val="false"/>
          <w:i w:val="false"/>
          <w:color w:val="000000"/>
          <w:sz w:val="28"/>
        </w:rPr>
        <w:t>№ 36/3</w:t>
      </w:r>
      <w:r>
        <w:rPr>
          <w:rFonts w:ascii="Times New Roman"/>
          <w:b w:val="false"/>
          <w:i w:val="false"/>
          <w:color w:val="ff0000"/>
          <w:sz w:val="28"/>
        </w:rPr>
        <w:t xml:space="preserve"> (ресми жарияланған күнінен бастап қолданысқа енгізіледі) шешімдерімен.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w:t>
      </w:r>
      <w:r>
        <w:rPr>
          <w:rFonts w:ascii="Times New Roman"/>
          <w:b w:val="false"/>
          <w:i w:val="false"/>
          <w:color w:val="000000"/>
          <w:sz w:val="28"/>
        </w:rPr>
        <w:t xml:space="preserve"> Сандықтау ауданының аумағында тұрақты тұратын тұлғаларға таралады.</w:t>
      </w:r>
    </w:p>
    <w:bookmarkEnd w:id="16"/>
    <w:bookmarkStart w:name="z20" w:id="17"/>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Сандықтау аудандық мәслихатының 15.11.2019 </w:t>
      </w:r>
      <w:r>
        <w:rPr>
          <w:rFonts w:ascii="Times New Roman"/>
          <w:b w:val="false"/>
          <w:i w:val="false"/>
          <w:color w:val="000000"/>
          <w:sz w:val="28"/>
        </w:rPr>
        <w:t>№ 36/3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xml:space="preserve">
      5.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Республикасында мүгедектердi әлеуметтiк қорғау туралы" 2005 жылғы 13 сәуiрдегi Қазақстан Республикасы Заңының </w:t>
      </w:r>
      <w:r>
        <w:rPr>
          <w:rFonts w:ascii="Times New Roman"/>
          <w:b w:val="false"/>
          <w:i w:val="false"/>
          <w:color w:val="000000"/>
          <w:sz w:val="28"/>
        </w:rPr>
        <w:t>16 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тәртіппен көрсетіледі.</w:t>
      </w:r>
    </w:p>
    <w:bookmarkEnd w:id="18"/>
    <w:bookmarkStart w:name="z22" w:id="19"/>
    <w:p>
      <w:pPr>
        <w:spacing w:after="0"/>
        <w:ind w:left="0"/>
        <w:jc w:val="both"/>
      </w:pPr>
      <w:r>
        <w:rPr>
          <w:rFonts w:ascii="Times New Roman"/>
          <w:b w:val="false"/>
          <w:i w:val="false"/>
          <w:color w:val="000000"/>
          <w:sz w:val="28"/>
        </w:rPr>
        <w:t>
      6. Әлеуметтік көмек екінші деңгейдегі банктер немесе тиісті банктік операциялар жасауға лицензиялары бар ұйымдар ақшалай түрде, алушының есеп шоттарына аудару арқылы ұсынылады.</w:t>
      </w:r>
    </w:p>
    <w:bookmarkEnd w:id="19"/>
    <w:bookmarkStart w:name="z23" w:id="20"/>
    <w:p>
      <w:pPr>
        <w:spacing w:after="0"/>
        <w:ind w:left="0"/>
        <w:jc w:val="both"/>
      </w:pPr>
      <w:r>
        <w:rPr>
          <w:rFonts w:ascii="Times New Roman"/>
          <w:b w:val="false"/>
          <w:i w:val="false"/>
          <w:color w:val="000000"/>
          <w:sz w:val="28"/>
        </w:rPr>
        <w:t>
      7. Әлеуметтік көмек бір рет және (немесе) мерзімді (ай сайын, тоқсан сайын, жартыжылдықта бір рет) көрсетіледі.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Сандықтау аудандық мәслихатының 15.11.2019 </w:t>
      </w:r>
      <w:r>
        <w:rPr>
          <w:rFonts w:ascii="Times New Roman"/>
          <w:b w:val="false"/>
          <w:i w:val="false"/>
          <w:color w:val="000000"/>
          <w:sz w:val="28"/>
        </w:rPr>
        <w:t>№ 36/3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8. Әлеуметтік көмек көрсету үшін атаулы күндер мен мереке күндерінің тізбесі:</w:t>
      </w:r>
    </w:p>
    <w:bookmarkEnd w:id="21"/>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 (бір рет);</w:t>
      </w:r>
    </w:p>
    <w:p>
      <w:pPr>
        <w:spacing w:after="0"/>
        <w:ind w:left="0"/>
        <w:jc w:val="both"/>
      </w:pPr>
      <w:r>
        <w:rPr>
          <w:rFonts w:ascii="Times New Roman"/>
          <w:b w:val="false"/>
          <w:i w:val="false"/>
          <w:color w:val="000000"/>
          <w:sz w:val="28"/>
        </w:rPr>
        <w:t>
      2) Жеңiс күнi – 9 мамыр (бір рет);</w:t>
      </w:r>
    </w:p>
    <w:p>
      <w:pPr>
        <w:spacing w:after="0"/>
        <w:ind w:left="0"/>
        <w:jc w:val="both"/>
      </w:pPr>
      <w:r>
        <w:rPr>
          <w:rFonts w:ascii="Times New Roman"/>
          <w:b w:val="false"/>
          <w:i w:val="false"/>
          <w:color w:val="000000"/>
          <w:sz w:val="28"/>
        </w:rPr>
        <w:t>
      3) Қарттар күні – 1 қазан (бір рет);</w:t>
      </w:r>
    </w:p>
    <w:p>
      <w:pPr>
        <w:spacing w:after="0"/>
        <w:ind w:left="0"/>
        <w:jc w:val="both"/>
      </w:pPr>
      <w:r>
        <w:rPr>
          <w:rFonts w:ascii="Times New Roman"/>
          <w:b w:val="false"/>
          <w:i w:val="false"/>
          <w:color w:val="000000"/>
          <w:sz w:val="28"/>
        </w:rPr>
        <w:t>
      4) Қазақстан Республикасының мүгедектер күні – қазанның екінші жексенбісі (бір рет).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Сандықтау аудандық мәслихатының 15.11.2019 </w:t>
      </w:r>
      <w:r>
        <w:rPr>
          <w:rFonts w:ascii="Times New Roman"/>
          <w:b w:val="false"/>
          <w:i w:val="false"/>
          <w:color w:val="000000"/>
          <w:sz w:val="28"/>
        </w:rPr>
        <w:t>№ 36/3</w:t>
      </w:r>
      <w:r>
        <w:rPr>
          <w:rFonts w:ascii="Times New Roman"/>
          <w:b w:val="false"/>
          <w:i w:val="false"/>
          <w:color w:val="ff0000"/>
          <w:sz w:val="28"/>
        </w:rPr>
        <w:t xml:space="preserve"> (ресми жарияланған күнінен бастап қолданысқа енгізіледі).</w:t>
      </w:r>
      <w:r>
        <w:br/>
      </w:r>
      <w:r>
        <w:rPr>
          <w:rFonts w:ascii="Times New Roman"/>
          <w:b w:val="false"/>
          <w:i w:val="false"/>
          <w:color w:val="000000"/>
          <w:sz w:val="28"/>
        </w:rPr>
        <w:t>
</w:t>
      </w:r>
    </w:p>
    <w:bookmarkStart w:name="z28" w:id="22"/>
    <w:p>
      <w:pPr>
        <w:spacing w:after="0"/>
        <w:ind w:left="0"/>
        <w:jc w:val="left"/>
      </w:pPr>
      <w:r>
        <w:rPr>
          <w:rFonts w:ascii="Times New Roman"/>
          <w:b/>
          <w:i w:val="false"/>
          <w:color w:val="000000"/>
        </w:rPr>
        <w:t xml:space="preserve"> 2. Санаттар тізбесі және әлеуметтік көмектің шекті мөлшерлері</w:t>
      </w:r>
    </w:p>
    <w:bookmarkEnd w:id="22"/>
    <w:bookmarkStart w:name="z29" w:id="23"/>
    <w:p>
      <w:pPr>
        <w:spacing w:after="0"/>
        <w:ind w:left="0"/>
        <w:jc w:val="both"/>
      </w:pPr>
      <w:r>
        <w:rPr>
          <w:rFonts w:ascii="Times New Roman"/>
          <w:b w:val="false"/>
          <w:i w:val="false"/>
          <w:color w:val="000000"/>
          <w:sz w:val="28"/>
        </w:rPr>
        <w:t>
      9.  Әлеуметтік көмек азаматтардың келесі санаттарына беріледі:</w:t>
      </w:r>
    </w:p>
    <w:bookmarkEnd w:id="23"/>
    <w:p>
      <w:pPr>
        <w:spacing w:after="0"/>
        <w:ind w:left="0"/>
        <w:jc w:val="both"/>
      </w:pPr>
      <w:r>
        <w:rPr>
          <w:rFonts w:ascii="Times New Roman"/>
          <w:b w:val="false"/>
          <w:i w:val="false"/>
          <w:color w:val="000000"/>
          <w:sz w:val="28"/>
        </w:rPr>
        <w:t>
      Ауғанстан Демократиялық Республикасының аумағындағы соғыс қимылдарынының қатысушыларына;</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 мен мүгедектеріне жеңілдіктер мен кепілдіктер бойынша теңестірілген тұлғаларға;</w:t>
      </w:r>
    </w:p>
    <w:p>
      <w:pPr>
        <w:spacing w:after="0"/>
        <w:ind w:left="0"/>
        <w:jc w:val="both"/>
      </w:pPr>
      <w:r>
        <w:rPr>
          <w:rFonts w:ascii="Times New Roman"/>
          <w:b w:val="false"/>
          <w:i w:val="false"/>
          <w:color w:val="000000"/>
          <w:sz w:val="28"/>
        </w:rPr>
        <w:t>
      Ұлы Отан соғысының қатысушыларға жеңілдіктер мен кепілдіктер бойынша теңестірілген басқа санаттарына;</w:t>
      </w:r>
    </w:p>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бұрыңғы КСР Одағының ордендерімен және медальдарымен марапатталмаған тұлғаларға;</w:t>
      </w:r>
    </w:p>
    <w:p>
      <w:pPr>
        <w:spacing w:after="0"/>
        <w:ind w:left="0"/>
        <w:jc w:val="both"/>
      </w:pPr>
      <w:r>
        <w:rPr>
          <w:rFonts w:ascii="Times New Roman"/>
          <w:b w:val="false"/>
          <w:i w:val="false"/>
          <w:color w:val="000000"/>
          <w:sz w:val="28"/>
        </w:rPr>
        <w:t>
      ең төмен зейнетақы көрсеткішінен төмен алатын зейнеткерлерге;</w:t>
      </w:r>
    </w:p>
    <w:p>
      <w:pPr>
        <w:spacing w:after="0"/>
        <w:ind w:left="0"/>
        <w:jc w:val="both"/>
      </w:pPr>
      <w:r>
        <w:rPr>
          <w:rFonts w:ascii="Times New Roman"/>
          <w:b w:val="false"/>
          <w:i w:val="false"/>
          <w:color w:val="000000"/>
          <w:sz w:val="28"/>
        </w:rPr>
        <w:t>
      барлық санаттағы мүгедектерге;</w:t>
      </w:r>
    </w:p>
    <w:p>
      <w:pPr>
        <w:spacing w:after="0"/>
        <w:ind w:left="0"/>
        <w:jc w:val="both"/>
      </w:pPr>
      <w:r>
        <w:rPr>
          <w:rFonts w:ascii="Times New Roman"/>
          <w:b w:val="false"/>
          <w:i w:val="false"/>
          <w:color w:val="000000"/>
          <w:sz w:val="28"/>
        </w:rPr>
        <w:t>
      онкологиялық аурумен ауыратындарға;</w:t>
      </w:r>
    </w:p>
    <w:p>
      <w:pPr>
        <w:spacing w:after="0"/>
        <w:ind w:left="0"/>
        <w:jc w:val="both"/>
      </w:pPr>
      <w:r>
        <w:rPr>
          <w:rFonts w:ascii="Times New Roman"/>
          <w:b w:val="false"/>
          <w:i w:val="false"/>
          <w:color w:val="000000"/>
          <w:sz w:val="28"/>
        </w:rPr>
        <w:t>
      туберкулез ауруларына;</w:t>
      </w:r>
    </w:p>
    <w:p>
      <w:pPr>
        <w:spacing w:after="0"/>
        <w:ind w:left="0"/>
        <w:jc w:val="both"/>
      </w:pPr>
      <w:r>
        <w:rPr>
          <w:rFonts w:ascii="Times New Roman"/>
          <w:b w:val="false"/>
          <w:i w:val="false"/>
          <w:color w:val="000000"/>
          <w:sz w:val="28"/>
        </w:rPr>
        <w:t>
      табиғи апат немесе өрттің салдарынан зардап шеккен азаматтарға;</w:t>
      </w:r>
    </w:p>
    <w:p>
      <w:pPr>
        <w:spacing w:after="0"/>
        <w:ind w:left="0"/>
        <w:jc w:val="both"/>
      </w:pPr>
      <w:r>
        <w:rPr>
          <w:rFonts w:ascii="Times New Roman"/>
          <w:b w:val="false"/>
          <w:i w:val="false"/>
          <w:color w:val="000000"/>
          <w:sz w:val="28"/>
        </w:rPr>
        <w:t>
      атаулы әлеуметтік көмек алушылар есебінен аз қамтылған отбасыларға (азаматтарға);</w:t>
      </w:r>
    </w:p>
    <w:p>
      <w:pPr>
        <w:spacing w:after="0"/>
        <w:ind w:left="0"/>
        <w:jc w:val="both"/>
      </w:pPr>
      <w:r>
        <w:rPr>
          <w:rFonts w:ascii="Times New Roman"/>
          <w:b w:val="false"/>
          <w:i w:val="false"/>
          <w:color w:val="000000"/>
          <w:sz w:val="28"/>
        </w:rPr>
        <w:t>
      атаулы әлеуметтік көмек алушылар есебінен алты жастан он сегіз жасқа дейінгі балаларға;</w:t>
      </w:r>
    </w:p>
    <w:p>
      <w:pPr>
        <w:spacing w:after="0"/>
        <w:ind w:left="0"/>
        <w:jc w:val="both"/>
      </w:pPr>
      <w:r>
        <w:rPr>
          <w:rFonts w:ascii="Times New Roman"/>
          <w:b w:val="false"/>
          <w:i w:val="false"/>
          <w:color w:val="000000"/>
          <w:sz w:val="28"/>
        </w:rPr>
        <w:t>
      көпбалалы отбасыларға;</w:t>
      </w:r>
    </w:p>
    <w:p>
      <w:pPr>
        <w:spacing w:after="0"/>
        <w:ind w:left="0"/>
        <w:jc w:val="both"/>
      </w:pPr>
      <w:r>
        <w:rPr>
          <w:rFonts w:ascii="Times New Roman"/>
          <w:b w:val="false"/>
          <w:i w:val="false"/>
          <w:color w:val="000000"/>
          <w:sz w:val="28"/>
        </w:rPr>
        <w:t>
      18 жасқа дейінгі мүгедек баланы тәрбиелеп отырған тұлғаларға;</w:t>
      </w:r>
    </w:p>
    <w:p>
      <w:pPr>
        <w:spacing w:after="0"/>
        <w:ind w:left="0"/>
        <w:jc w:val="both"/>
      </w:pPr>
      <w:r>
        <w:rPr>
          <w:rFonts w:ascii="Times New Roman"/>
          <w:b w:val="false"/>
          <w:i w:val="false"/>
          <w:color w:val="000000"/>
          <w:sz w:val="28"/>
        </w:rPr>
        <w:t>
      аз қамтылған отбасылардан, көп балалы отбасылардан және халықтың әлеуметтік-әлсіз қабатынан шыққан студенттерге;</w:t>
      </w:r>
    </w:p>
    <w:p>
      <w:pPr>
        <w:spacing w:after="0"/>
        <w:ind w:left="0"/>
        <w:jc w:val="both"/>
      </w:pPr>
      <w:r>
        <w:rPr>
          <w:rFonts w:ascii="Times New Roman"/>
          <w:b w:val="false"/>
          <w:i w:val="false"/>
          <w:color w:val="000000"/>
          <w:sz w:val="28"/>
        </w:rPr>
        <w:t>
      бас бостандығынан айыру орындарынан босатылған тұлғаларға;</w:t>
      </w:r>
    </w:p>
    <w:p>
      <w:pPr>
        <w:spacing w:after="0"/>
        <w:ind w:left="0"/>
        <w:jc w:val="both"/>
      </w:pPr>
      <w:r>
        <w:rPr>
          <w:rFonts w:ascii="Times New Roman"/>
          <w:b w:val="false"/>
          <w:i w:val="false"/>
          <w:color w:val="000000"/>
          <w:sz w:val="28"/>
        </w:rPr>
        <w:t>
      пробация қызметінің есебінде тұратын тұлғаларға.</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 негіз болады:</w:t>
      </w:r>
    </w:p>
    <w:p>
      <w:pPr>
        <w:spacing w:after="0"/>
        <w:ind w:left="0"/>
        <w:jc w:val="both"/>
      </w:pPr>
      <w:r>
        <w:rPr>
          <w:rFonts w:ascii="Times New Roman"/>
          <w:b w:val="false"/>
          <w:i w:val="false"/>
          <w:color w:val="000000"/>
          <w:sz w:val="28"/>
        </w:rPr>
        <w:t>
      1) Қазақстан Республикасының қолданыстағы заңнамасымен қарастырылған негіздер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немесе әлеуметтік мәні бар аурулардың болуы;</w:t>
      </w:r>
    </w:p>
    <w:p>
      <w:pPr>
        <w:spacing w:after="0"/>
        <w:ind w:left="0"/>
        <w:jc w:val="both"/>
      </w:pPr>
      <w:r>
        <w:rPr>
          <w:rFonts w:ascii="Times New Roman"/>
          <w:b w:val="false"/>
          <w:i w:val="false"/>
          <w:color w:val="000000"/>
          <w:sz w:val="28"/>
        </w:rPr>
        <w:t>
      3) ең төмен күнкөріс деңгейіне еселік қатынаста жергілікті уәкілетті органдарымен белгіленбейтін шектен аспайтын жан басына шаққандағы орташа табыстың бар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Сандықтау аудандық мәслихатының 30.04.2020 </w:t>
      </w:r>
      <w:r>
        <w:rPr>
          <w:rFonts w:ascii="Times New Roman"/>
          <w:b w:val="false"/>
          <w:i w:val="false"/>
          <w:color w:val="000000"/>
          <w:sz w:val="28"/>
        </w:rPr>
        <w:t>№ 42/2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33" w:id="24"/>
    <w:p>
      <w:pPr>
        <w:spacing w:after="0"/>
        <w:ind w:left="0"/>
        <w:jc w:val="both"/>
      </w:pPr>
      <w:r>
        <w:rPr>
          <w:rFonts w:ascii="Times New Roman"/>
          <w:b w:val="false"/>
          <w:i w:val="false"/>
          <w:color w:val="000000"/>
          <w:sz w:val="28"/>
        </w:rPr>
        <w:t>
      10. Әлеуметтік көмек көрсетіледі:</w:t>
      </w:r>
    </w:p>
    <w:bookmarkEnd w:id="24"/>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күніне – 15 ақпан:</w:t>
      </w:r>
    </w:p>
    <w:p>
      <w:pPr>
        <w:spacing w:after="0"/>
        <w:ind w:left="0"/>
        <w:jc w:val="both"/>
      </w:pPr>
      <w:r>
        <w:rPr>
          <w:rFonts w:ascii="Times New Roman"/>
          <w:b w:val="false"/>
          <w:i w:val="false"/>
          <w:color w:val="000000"/>
          <w:sz w:val="28"/>
        </w:rPr>
        <w:t>
      Ауғанстан Демократиялық Республикасының аумағындағы соғыс қимылдарының қатысушыларына;</w:t>
      </w:r>
    </w:p>
    <w:p>
      <w:pPr>
        <w:spacing w:after="0"/>
        <w:ind w:left="0"/>
        <w:jc w:val="both"/>
      </w:pPr>
      <w:r>
        <w:rPr>
          <w:rFonts w:ascii="Times New Roman"/>
          <w:b w:val="false"/>
          <w:i w:val="false"/>
          <w:color w:val="000000"/>
          <w:sz w:val="28"/>
        </w:rPr>
        <w:t>
      2) Жеңіс Күніне - 9 мамыр:</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 мен мүгедектеріне жеңілдіктер мен кепілдіктер бойынша теңестірілген тұлғаларға;</w:t>
      </w:r>
    </w:p>
    <w:p>
      <w:pPr>
        <w:spacing w:after="0"/>
        <w:ind w:left="0"/>
        <w:jc w:val="both"/>
      </w:pPr>
      <w:r>
        <w:rPr>
          <w:rFonts w:ascii="Times New Roman"/>
          <w:b w:val="false"/>
          <w:i w:val="false"/>
          <w:color w:val="000000"/>
          <w:sz w:val="28"/>
        </w:rPr>
        <w:t>
      Ұлы Отан соғысының қатысушыларға жеңілдіктер мен кепілдіктер бойынша теңестірілген басқа санаттарына;</w:t>
      </w:r>
    </w:p>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бұрыңғы КСР Одағының ордендерімен және медальдарымен марапатталмаған тұлғаларға;</w:t>
      </w:r>
    </w:p>
    <w:p>
      <w:pPr>
        <w:spacing w:after="0"/>
        <w:ind w:left="0"/>
        <w:jc w:val="both"/>
      </w:pPr>
      <w:r>
        <w:rPr>
          <w:rFonts w:ascii="Times New Roman"/>
          <w:b w:val="false"/>
          <w:i w:val="false"/>
          <w:color w:val="000000"/>
          <w:sz w:val="28"/>
        </w:rPr>
        <w:t>
      3) Қарттар күніне – 1 қазан:</w:t>
      </w:r>
    </w:p>
    <w:p>
      <w:pPr>
        <w:spacing w:after="0"/>
        <w:ind w:left="0"/>
        <w:jc w:val="both"/>
      </w:pPr>
      <w:r>
        <w:rPr>
          <w:rFonts w:ascii="Times New Roman"/>
          <w:b w:val="false"/>
          <w:i w:val="false"/>
          <w:color w:val="000000"/>
          <w:sz w:val="28"/>
        </w:rPr>
        <w:t>
      ең төмен зейнетақы көрсеткішінен төмен алатын зейнеткерлерге;</w:t>
      </w:r>
    </w:p>
    <w:p>
      <w:pPr>
        <w:spacing w:after="0"/>
        <w:ind w:left="0"/>
        <w:jc w:val="both"/>
      </w:pPr>
      <w:r>
        <w:rPr>
          <w:rFonts w:ascii="Times New Roman"/>
          <w:b w:val="false"/>
          <w:i w:val="false"/>
          <w:color w:val="000000"/>
          <w:sz w:val="28"/>
        </w:rPr>
        <w:t>
      4) Қазақстан Республикасының мүгедектер күніне – қазанның екінші жексенбісі:</w:t>
      </w:r>
    </w:p>
    <w:p>
      <w:pPr>
        <w:spacing w:after="0"/>
        <w:ind w:left="0"/>
        <w:jc w:val="both"/>
      </w:pPr>
      <w:r>
        <w:rPr>
          <w:rFonts w:ascii="Times New Roman"/>
          <w:b w:val="false"/>
          <w:i w:val="false"/>
          <w:color w:val="000000"/>
          <w:sz w:val="28"/>
        </w:rPr>
        <w:t>
      барлық санаттағы мүгедектерге;</w:t>
      </w:r>
    </w:p>
    <w:p>
      <w:pPr>
        <w:spacing w:after="0"/>
        <w:ind w:left="0"/>
        <w:jc w:val="both"/>
      </w:pPr>
      <w:r>
        <w:rPr>
          <w:rFonts w:ascii="Times New Roman"/>
          <w:b w:val="false"/>
          <w:i w:val="false"/>
          <w:color w:val="000000"/>
          <w:sz w:val="28"/>
        </w:rPr>
        <w:t>
      5) тиісті оқу жылы кезеңінде орта білім беру ұйымдарында оқитын, кепілдік берілген әлеуметтік топтама шеңберінде атаулы әлеуметтік көмек алушылар есебінен алты жастан он сегіз жасқа дейінгі балаларға аудандық жолаушылар көлігінің (таксиден басқа) ішкі бағыттарында билеттің толық құнының 50 пайызы мөлшерінде жеңілдікпен жол жүру, аудандық жолаушылар көлігінің бағыттарында жол жүргенін растайтын құжаттарды ұсынған кезде (ай сайын);</w:t>
      </w:r>
    </w:p>
    <w:p>
      <w:pPr>
        <w:spacing w:after="0"/>
        <w:ind w:left="0"/>
        <w:jc w:val="both"/>
      </w:pPr>
      <w:r>
        <w:rPr>
          <w:rFonts w:ascii="Times New Roman"/>
          <w:b w:val="false"/>
          <w:i w:val="false"/>
          <w:color w:val="000000"/>
          <w:sz w:val="28"/>
        </w:rPr>
        <w:t>
      көпбалалы отбасыларға аудандық жолаушылар көлігі ішіндегі бағыттарында жол жүру ақысын өтеу үшін, аудандық жолаушылар көлігі ішіндегі бағыттарында жол жүргенін растайтын құжаттарды ұсыну кезінде 100 пайыз мөлшерінде (ай сайын жан басына шаққандағы табысына байланыссыз);</w:t>
      </w:r>
    </w:p>
    <w:p>
      <w:pPr>
        <w:spacing w:after="0"/>
        <w:ind w:left="0"/>
        <w:jc w:val="both"/>
      </w:pPr>
      <w:r>
        <w:rPr>
          <w:rFonts w:ascii="Times New Roman"/>
          <w:b w:val="false"/>
          <w:i w:val="false"/>
          <w:color w:val="000000"/>
          <w:sz w:val="28"/>
        </w:rPr>
        <w:t>
      6) азаматтарға өмірлік қиын жағдайы туындаған кезде, өтініш бойынша жан басына шаққандағы табысына байланыссыз:</w:t>
      </w:r>
    </w:p>
    <w:p>
      <w:pPr>
        <w:spacing w:after="0"/>
        <w:ind w:left="0"/>
        <w:jc w:val="both"/>
      </w:pPr>
      <w:r>
        <w:rPr>
          <w:rFonts w:ascii="Times New Roman"/>
          <w:b w:val="false"/>
          <w:i w:val="false"/>
          <w:color w:val="000000"/>
          <w:sz w:val="28"/>
        </w:rPr>
        <w:t>
      ауру тарихының көшірмесі негізінде онкологиялық аурумен ауыратындарға, операциядан кейін емделуіне, он бес айлық есептік көрсеткіш мөлшерінде (бір рет);</w:t>
      </w:r>
    </w:p>
    <w:p>
      <w:pPr>
        <w:spacing w:after="0"/>
        <w:ind w:left="0"/>
        <w:jc w:val="both"/>
      </w:pPr>
      <w:r>
        <w:rPr>
          <w:rFonts w:ascii="Times New Roman"/>
          <w:b w:val="false"/>
          <w:i w:val="false"/>
          <w:color w:val="000000"/>
          <w:sz w:val="28"/>
        </w:rPr>
        <w:t>
      онкологиялық стационардың жағдайында арнаулы емдеуден өтетін онкологиялық аурумен ауыратындарға Ақмола облысы диспансерінің анықтамасы негізінде он бес айлық есептік көрсеткіші мөлшерінде (бір рет);</w:t>
      </w:r>
    </w:p>
    <w:p>
      <w:pPr>
        <w:spacing w:after="0"/>
        <w:ind w:left="0"/>
        <w:jc w:val="both"/>
      </w:pPr>
      <w:r>
        <w:rPr>
          <w:rFonts w:ascii="Times New Roman"/>
          <w:b w:val="false"/>
          <w:i w:val="false"/>
          <w:color w:val="000000"/>
          <w:sz w:val="28"/>
        </w:rPr>
        <w:t>
      табиғи зілзаланың немесе өрттің салдарынан зардап шеккен азаматтарға, Қазақстан Республикасы Ішкі істер министрлігінің Ақмола облысы бойынша төтенше жағдайлар жөніндегі департаментінің Сандықтау ауданының төтенше жағдайлар бойынша бөлімінің табиғи зілзаланы растайтын құжат негізінде немесе өрт туралы анықтаманын болған уақыттан бастап жыл ағымында, елу айлық есептік көрсеткіш мөлшерінде (бір рет);</w:t>
      </w:r>
    </w:p>
    <w:p>
      <w:pPr>
        <w:spacing w:after="0"/>
        <w:ind w:left="0"/>
        <w:jc w:val="both"/>
      </w:pPr>
      <w:r>
        <w:rPr>
          <w:rFonts w:ascii="Times New Roman"/>
          <w:b w:val="false"/>
          <w:i w:val="false"/>
          <w:color w:val="000000"/>
          <w:sz w:val="28"/>
        </w:rPr>
        <w:t>
      оқытудың күндізгі оқыту түрі бойынша колледждерде ақы төлеу негізінде оқитын аз қамтылған отбасылардан, көп балалы отбасылардан және халықтың әлеуметтік - әлсіз қабатынан шыққан студенттерге, білім беру мекемесімен жасасқан келісім шарттың нотариалды куәландырылған көшірмесі, оқу орнынан анықтаманың және өтініш берушінің (отбасының) көрсетілген санатын растайтын анықтама негізінде жылдық оқуының құны мөлшерінде оқуына (жылына бір рет);</w:t>
      </w:r>
    </w:p>
    <w:p>
      <w:pPr>
        <w:spacing w:after="0"/>
        <w:ind w:left="0"/>
        <w:jc w:val="both"/>
      </w:pPr>
      <w:r>
        <w:rPr>
          <w:rFonts w:ascii="Times New Roman"/>
          <w:b w:val="false"/>
          <w:i w:val="false"/>
          <w:color w:val="000000"/>
          <w:sz w:val="28"/>
        </w:rPr>
        <w:t>
      Қазақстан Республикасының жоғары медициналық оқу орындарының күндізгі оқыту түрі бойынша ақы төлеу негізінде оқитын Сандықтау ауданында жылдық оқу құнының мөлшерінде жұмыс істеу шартымен, аз қамтылған отбасылардан, көп балалы отбасылардан және халықтың әлеуметтік - әлсіз қабатынан шыққан студенттерге. Төлем өтініш берушінің (отбасының) көрсетілген санатын растайтын және оқу орнынан анықтама, оқу орнымен жасасқан нотариалды куәландырылған келісім шарт көшірмесі, аудан әкімі, студент және жұмыс беруші арасындағы нотариалды куәландырылған келісім шарт көшірмесі негізінде жүргізіледі (жылына бір рет);</w:t>
      </w:r>
    </w:p>
    <w:p>
      <w:pPr>
        <w:spacing w:after="0"/>
        <w:ind w:left="0"/>
        <w:jc w:val="both"/>
      </w:pPr>
      <w:r>
        <w:rPr>
          <w:rFonts w:ascii="Times New Roman"/>
          <w:b w:val="false"/>
          <w:i w:val="false"/>
          <w:color w:val="000000"/>
          <w:sz w:val="28"/>
        </w:rPr>
        <w:t>
      бас бостандығынан айыру орындарынан босатылған тұлғаларға, әлеуметтік-құқықтық көмек көрсетудің жеке бағдарламасының негізінде бес айлық есептік көрсеткіш мөлшерінде, өтініш бойынша (бір рет);</w:t>
      </w:r>
    </w:p>
    <w:p>
      <w:pPr>
        <w:spacing w:after="0"/>
        <w:ind w:left="0"/>
        <w:jc w:val="both"/>
      </w:pPr>
      <w:r>
        <w:rPr>
          <w:rFonts w:ascii="Times New Roman"/>
          <w:b w:val="false"/>
          <w:i w:val="false"/>
          <w:color w:val="000000"/>
          <w:sz w:val="28"/>
        </w:rPr>
        <w:t>
      пробация қызметінің есебінде тұратын тұлғаларға әлеуметтік-құқықтық көмек көрсетудің жеке бағдарламасының негізінде бес айлық есептік көрсеткіш мөлшерінде (бір рет);</w:t>
      </w:r>
    </w:p>
    <w:p>
      <w:pPr>
        <w:spacing w:after="0"/>
        <w:ind w:left="0"/>
        <w:jc w:val="both"/>
      </w:pPr>
      <w:r>
        <w:rPr>
          <w:rFonts w:ascii="Times New Roman"/>
          <w:b w:val="false"/>
          <w:i w:val="false"/>
          <w:color w:val="000000"/>
          <w:sz w:val="28"/>
        </w:rPr>
        <w:t>
      7) өмірлік қиын жағдайға тап болған, осы кездегі табысы ең төмен күнкөріс көрсеткішінен төмен жан басына шаққандағы мекенжай әлеуметтік жәрдемақы алушылар санынан аз қамтылған азаматтарға он бес айлық есептік көрсеткіш мөлшерінде, (бір рет);</w:t>
      </w:r>
    </w:p>
    <w:p>
      <w:pPr>
        <w:spacing w:after="0"/>
        <w:ind w:left="0"/>
        <w:jc w:val="both"/>
      </w:pPr>
      <w:r>
        <w:rPr>
          <w:rFonts w:ascii="Times New Roman"/>
          <w:b w:val="false"/>
          <w:i w:val="false"/>
          <w:color w:val="000000"/>
          <w:sz w:val="28"/>
        </w:rPr>
        <w:t>
      8) өмірлік қиын жағдайға тап болған, ең төмен күнкөріс көрсеткішінен төмен жан басына шыққандағы табыстағы азаматтарға, көп балалы отбасыларға он бес айлық есептік көрсеткіш мөлшерінде, (бір рет);</w:t>
      </w:r>
    </w:p>
    <w:p>
      <w:pPr>
        <w:spacing w:after="0"/>
        <w:ind w:left="0"/>
        <w:jc w:val="both"/>
      </w:pPr>
      <w:r>
        <w:rPr>
          <w:rFonts w:ascii="Times New Roman"/>
          <w:b w:val="false"/>
          <w:i w:val="false"/>
          <w:color w:val="000000"/>
          <w:sz w:val="28"/>
        </w:rPr>
        <w:t xml:space="preserve">
      9) уәкілетті ұйымының тізімі және ауруын растайтын анықтама негізінде өтініш берусіз, туберкулезбен ауратын адамдарға, екі айлық есептік көрсеткіш мөлшерінде, (ай сайын).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Ақмола облысы Сандықтау аудандық мәслихатының 15.11.2019 </w:t>
      </w:r>
      <w:r>
        <w:rPr>
          <w:rFonts w:ascii="Times New Roman"/>
          <w:b w:val="false"/>
          <w:i w:val="false"/>
          <w:color w:val="000000"/>
          <w:sz w:val="28"/>
        </w:rPr>
        <w:t>№ 36/3</w:t>
      </w:r>
      <w:r>
        <w:rPr>
          <w:rFonts w:ascii="Times New Roman"/>
          <w:b w:val="false"/>
          <w:i w:val="false"/>
          <w:color w:val="ff0000"/>
          <w:sz w:val="28"/>
        </w:rPr>
        <w:t xml:space="preserve"> (ресми жарияланған күнінен бастап қолданысқа енгізіледі) шешімімен;өзгерістер енгізілді - Ақмола облысы Сандықтау аудандық мәслихатының 30.04.2020 </w:t>
      </w:r>
      <w:r>
        <w:rPr>
          <w:rFonts w:ascii="Times New Roman"/>
          <w:b w:val="false"/>
          <w:i w:val="false"/>
          <w:color w:val="000000"/>
          <w:sz w:val="28"/>
        </w:rPr>
        <w:t>№ 42/2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Алынып тасталды - Ақмола облысы Сандықтау аудандық мәслихатының 15.11.2019 </w:t>
      </w:r>
      <w:r>
        <w:rPr>
          <w:rFonts w:ascii="Times New Roman"/>
          <w:b w:val="false"/>
          <w:i w:val="false"/>
          <w:color w:val="000000"/>
          <w:sz w:val="28"/>
        </w:rPr>
        <w:t>№ 36/3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40" w:id="25"/>
    <w:p>
      <w:pPr>
        <w:spacing w:after="0"/>
        <w:ind w:left="0"/>
        <w:jc w:val="left"/>
      </w:pPr>
      <w:r>
        <w:rPr>
          <w:rFonts w:ascii="Times New Roman"/>
          <w:b/>
          <w:i w:val="false"/>
          <w:color w:val="000000"/>
        </w:rPr>
        <w:t xml:space="preserve"> 3. Әлеуметтік көмек көрсету тәртібі</w:t>
      </w:r>
    </w:p>
    <w:bookmarkEnd w:id="25"/>
    <w:bookmarkStart w:name="z41" w:id="26"/>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етілмейтін уәкілетті ұйымның не өзге де ұйымдардың ұсынымы бойынша жергілікті атқарушы органмен бекітетін тізім бойынша көрсетіледі.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Ақмола облысы Сандықтау аудандық мәслихатының 06.11.2018 </w:t>
      </w:r>
      <w:r>
        <w:rPr>
          <w:rFonts w:ascii="Times New Roman"/>
          <w:b w:val="false"/>
          <w:i w:val="false"/>
          <w:color w:val="000000"/>
          <w:sz w:val="28"/>
        </w:rPr>
        <w:t>№ 22/3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48" w:id="27"/>
    <w:p>
      <w:pPr>
        <w:spacing w:after="0"/>
        <w:ind w:left="0"/>
        <w:jc w:val="both"/>
      </w:pPr>
      <w:r>
        <w:rPr>
          <w:rFonts w:ascii="Times New Roman"/>
          <w:b w:val="false"/>
          <w:i w:val="false"/>
          <w:color w:val="000000"/>
          <w:sz w:val="28"/>
        </w:rPr>
        <w:t xml:space="preserve">
      13. Өмірлік қиын жағдай туындаған кезде әлеуметтік көмек алу үшін өтініш беруші өзіннің немесе отбасы атынан уәкілетті органға немесе ауыл, ауылдық округтің әкіміне өтінішке қоса Үлгілік </w:t>
      </w:r>
      <w:r>
        <w:rPr>
          <w:rFonts w:ascii="Times New Roman"/>
          <w:b w:val="false"/>
          <w:i w:val="false"/>
          <w:color w:val="000000"/>
          <w:sz w:val="28"/>
        </w:rPr>
        <w:t>қағидаларға</w:t>
      </w:r>
      <w:r>
        <w:rPr>
          <w:rFonts w:ascii="Times New Roman"/>
          <w:b w:val="false"/>
          <w:i w:val="false"/>
          <w:color w:val="000000"/>
          <w:sz w:val="28"/>
        </w:rPr>
        <w:t xml:space="preserve"> сәйкес құжаттарды ұсынады.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Ақмола облысы Сандықтау аудандық мәслихатының 30.04.2020 </w:t>
      </w:r>
      <w:r>
        <w:rPr>
          <w:rFonts w:ascii="Times New Roman"/>
          <w:b w:val="false"/>
          <w:i w:val="false"/>
          <w:color w:val="000000"/>
          <w:sz w:val="28"/>
        </w:rPr>
        <w:t>№ 42/2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49" w:id="28"/>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28"/>
    <w:bookmarkStart w:name="z50" w:id="29"/>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9"/>
    <w:bookmarkStart w:name="z51" w:id="30"/>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p>
    <w:bookmarkEnd w:id="30"/>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52" w:id="31"/>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31"/>
    <w:bookmarkStart w:name="z53" w:id="32"/>
    <w:p>
      <w:pPr>
        <w:spacing w:after="0"/>
        <w:ind w:left="0"/>
        <w:jc w:val="both"/>
      </w:pPr>
      <w:r>
        <w:rPr>
          <w:rFonts w:ascii="Times New Roman"/>
          <w:b w:val="false"/>
          <w:i w:val="false"/>
          <w:color w:val="000000"/>
          <w:sz w:val="28"/>
        </w:rPr>
        <w:t xml:space="preserve">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p>
    <w:bookmarkEnd w:id="32"/>
    <w:bookmarkStart w:name="z54" w:id="33"/>
    <w:p>
      <w:pPr>
        <w:spacing w:after="0"/>
        <w:ind w:left="0"/>
        <w:jc w:val="both"/>
      </w:pPr>
      <w:r>
        <w:rPr>
          <w:rFonts w:ascii="Times New Roman"/>
          <w:b w:val="false"/>
          <w:i w:val="false"/>
          <w:color w:val="000000"/>
          <w:sz w:val="28"/>
        </w:rPr>
        <w:t>
      19.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33"/>
    <w:bookmarkStart w:name="z55" w:id="34"/>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34"/>
    <w:bookmarkStart w:name="z56" w:id="35"/>
    <w:p>
      <w:pPr>
        <w:spacing w:after="0"/>
        <w:ind w:left="0"/>
        <w:jc w:val="both"/>
      </w:pPr>
      <w:r>
        <w:rPr>
          <w:rFonts w:ascii="Times New Roman"/>
          <w:b w:val="false"/>
          <w:i w:val="false"/>
          <w:color w:val="000000"/>
          <w:sz w:val="28"/>
        </w:rPr>
        <w:t xml:space="preserve">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w:t>
      </w:r>
    </w:p>
    <w:bookmarkEnd w:id="35"/>
    <w:p>
      <w:pPr>
        <w:spacing w:after="0"/>
        <w:ind w:left="0"/>
        <w:jc w:val="both"/>
      </w:pPr>
      <w:r>
        <w:rPr>
          <w:rFonts w:ascii="Times New Roman"/>
          <w:b w:val="false"/>
          <w:i w:val="false"/>
          <w:color w:val="000000"/>
          <w:sz w:val="28"/>
        </w:rPr>
        <w:t>
      тарту туралы шешім қабылдайды.</w:t>
      </w:r>
    </w:p>
    <w:p>
      <w:pPr>
        <w:spacing w:after="0"/>
        <w:ind w:left="0"/>
        <w:jc w:val="both"/>
      </w:pPr>
      <w:r>
        <w:rPr>
          <w:rFonts w:ascii="Times New Roman"/>
          <w:b w:val="false"/>
          <w:i w:val="false"/>
          <w:color w:val="000000"/>
          <w:sz w:val="28"/>
        </w:rPr>
        <w:t xml:space="preserve">
      Осы Қағидаларының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57" w:id="36"/>
    <w:p>
      <w:pPr>
        <w:spacing w:after="0"/>
        <w:ind w:left="0"/>
        <w:jc w:val="both"/>
      </w:pP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Ақмола облысы Сандықтау аудандық мәслихатының 15.11.2019 </w:t>
      </w:r>
      <w:r>
        <w:rPr>
          <w:rFonts w:ascii="Times New Roman"/>
          <w:b w:val="false"/>
          <w:i w:val="false"/>
          <w:color w:val="000000"/>
          <w:sz w:val="28"/>
        </w:rPr>
        <w:t>№ 36/3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58" w:id="37"/>
    <w:p>
      <w:pPr>
        <w:spacing w:after="0"/>
        <w:ind w:left="0"/>
        <w:jc w:val="both"/>
      </w:pPr>
      <w:r>
        <w:rPr>
          <w:rFonts w:ascii="Times New Roman"/>
          <w:b w:val="false"/>
          <w:i w:val="false"/>
          <w:color w:val="000000"/>
          <w:sz w:val="28"/>
        </w:rPr>
        <w:t>
      23. Әлеуметтік көмек көрсетуден бас тарту:</w:t>
      </w:r>
    </w:p>
    <w:bookmarkEnd w:id="37"/>
    <w:bookmarkStart w:name="z59" w:id="38"/>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38"/>
    <w:bookmarkStart w:name="z60" w:id="39"/>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39"/>
    <w:bookmarkStart w:name="z61" w:id="40"/>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40"/>
    <w:bookmarkStart w:name="z62" w:id="41"/>
    <w:p>
      <w:pPr>
        <w:spacing w:after="0"/>
        <w:ind w:left="0"/>
        <w:jc w:val="both"/>
      </w:pPr>
      <w:r>
        <w:rPr>
          <w:rFonts w:ascii="Times New Roman"/>
          <w:b w:val="false"/>
          <w:i w:val="false"/>
          <w:color w:val="000000"/>
          <w:sz w:val="28"/>
        </w:rPr>
        <w:t>
      24. Әлеуметтік көмек ұсынуға шығыстарды қаржыландыру Сандықтау ауданның бюджетінде көзделген ағымдағы қаржы жылына арналған қаражат шегінде жүзеге асырылады.</w:t>
      </w:r>
    </w:p>
    <w:bookmarkEnd w:id="41"/>
    <w:bookmarkStart w:name="z63" w:id="42"/>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2"/>
    <w:bookmarkStart w:name="z64" w:id="43"/>
    <w:p>
      <w:pPr>
        <w:spacing w:after="0"/>
        <w:ind w:left="0"/>
        <w:jc w:val="both"/>
      </w:pPr>
      <w:r>
        <w:rPr>
          <w:rFonts w:ascii="Times New Roman"/>
          <w:b w:val="false"/>
          <w:i w:val="false"/>
          <w:color w:val="000000"/>
          <w:sz w:val="28"/>
        </w:rPr>
        <w:t>
      25. Әлеуметтік көмек:</w:t>
      </w:r>
    </w:p>
    <w:bookmarkEnd w:id="43"/>
    <w:bookmarkStart w:name="z65" w:id="44"/>
    <w:p>
      <w:pPr>
        <w:spacing w:after="0"/>
        <w:ind w:left="0"/>
        <w:jc w:val="both"/>
      </w:pPr>
      <w:r>
        <w:rPr>
          <w:rFonts w:ascii="Times New Roman"/>
          <w:b w:val="false"/>
          <w:i w:val="false"/>
          <w:color w:val="000000"/>
          <w:sz w:val="28"/>
        </w:rPr>
        <w:t>
      1) алушы қайтыс болған;</w:t>
      </w:r>
    </w:p>
    <w:bookmarkEnd w:id="44"/>
    <w:bookmarkStart w:name="z66" w:id="45"/>
    <w:p>
      <w:pPr>
        <w:spacing w:after="0"/>
        <w:ind w:left="0"/>
        <w:jc w:val="both"/>
      </w:pPr>
      <w:r>
        <w:rPr>
          <w:rFonts w:ascii="Times New Roman"/>
          <w:b w:val="false"/>
          <w:i w:val="false"/>
          <w:color w:val="000000"/>
          <w:sz w:val="28"/>
        </w:rPr>
        <w:t>
      2) Сандықтау ауданының шегінен тыс тұрақты тұруға кеткен;</w:t>
      </w:r>
    </w:p>
    <w:bookmarkEnd w:id="45"/>
    <w:bookmarkStart w:name="z67" w:id="46"/>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46"/>
    <w:bookmarkStart w:name="z68" w:id="47"/>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47"/>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69" w:id="48"/>
    <w:p>
      <w:pPr>
        <w:spacing w:after="0"/>
        <w:ind w:left="0"/>
        <w:jc w:val="both"/>
      </w:pPr>
      <w:r>
        <w:rPr>
          <w:rFonts w:ascii="Times New Roman"/>
          <w:b w:val="false"/>
          <w:i w:val="false"/>
          <w:color w:val="000000"/>
          <w:sz w:val="28"/>
        </w:rPr>
        <w:t>
      26. Артық төленген сомалар ерікті немесе Қазақстан Республикасының заңнамасында белгіленген өзгеше тәртіппен қайтарылуға жатады.</w:t>
      </w:r>
    </w:p>
    <w:bookmarkEnd w:id="48"/>
    <w:bookmarkStart w:name="z70" w:id="49"/>
    <w:p>
      <w:pPr>
        <w:spacing w:after="0"/>
        <w:ind w:left="0"/>
        <w:jc w:val="left"/>
      </w:pPr>
      <w:r>
        <w:rPr>
          <w:rFonts w:ascii="Times New Roman"/>
          <w:b/>
          <w:i w:val="false"/>
          <w:color w:val="000000"/>
        </w:rPr>
        <w:t xml:space="preserve"> 5. Қорытынды ереже</w:t>
      </w:r>
    </w:p>
    <w:bookmarkEnd w:id="49"/>
    <w:bookmarkStart w:name="z71" w:id="50"/>
    <w:p>
      <w:pPr>
        <w:spacing w:after="0"/>
        <w:ind w:left="0"/>
        <w:jc w:val="both"/>
      </w:pPr>
      <w:r>
        <w:rPr>
          <w:rFonts w:ascii="Times New Roman"/>
          <w:b w:val="false"/>
          <w:i w:val="false"/>
          <w:color w:val="000000"/>
          <w:sz w:val="28"/>
        </w:rPr>
        <w:t>
      27.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