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26bc5" w14:textId="5826b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арналған Сандықтау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тұрғын үй алу немесе салу үшін көтерме жәрдемақы және әлеуметтік қолдау көрсету туралы</w:t>
      </w:r>
    </w:p>
    <w:p>
      <w:pPr>
        <w:spacing w:after="0"/>
        <w:ind w:left="0"/>
        <w:jc w:val="both"/>
      </w:pPr>
      <w:r>
        <w:rPr>
          <w:rFonts w:ascii="Times New Roman"/>
          <w:b w:val="false"/>
          <w:i w:val="false"/>
          <w:color w:val="000000"/>
          <w:sz w:val="28"/>
        </w:rPr>
        <w:t>Ақмола облысы Сандықтау аудандық мәслихатының 2016 жылғы 23 желтоқсандағы № 9/4 шешімі. Ақмола облысының Әділет департаментінде 2017 жылғы 17 қаңтарда № 5714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Сандықтау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2017 жылға арналған Сандықтау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көрсетілсін:</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br/>
            </w:r>
            <w:r>
              <w:rPr>
                <w:rFonts w:ascii="Times New Roman"/>
                <w:b w:val="false"/>
                <w:i/>
                <w:color w:val="000000"/>
                <w:sz w:val="20"/>
              </w:rPr>
              <w:t>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А.Исмағамбетов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2016 жылғы 23 желтоқсан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