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b15a" w14:textId="709b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2015 жылғы 24 желтоқсандағы № 344/50-5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2016 жылғы 25 сәуірдегі № 16/2-6 шешімі. Ақмола облысының Әділет департаментінде 2016 жылғы 6 мамырда № 5343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Целиноград аудандық мәслихатының "2016-2018 жылдарға арналған аудандық бюджет туралы" 2015 жылғы 24 желтоқсандағы № 344/50-5 (Нормативтік құқықтық актілерді мемлекеттік тіркеу тізілімінде № 5214 болып тіркелген, 2016 жылғы 26 қаңтарда "Вести Акмола", "Ақмол ақпараты"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 тиісінше 1, 2 және 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10 324 153,2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1 328 068,0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18 336,0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462 864,0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8 514 885,2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10 469 550,9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208 572,0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222 705,0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14 133,0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67 021,0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67 021,0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- 420 990,7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420 990,7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222 705,0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14 133,0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212 418,7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25.04.2016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"Целиноград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25.04.2016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954"/>
        <w:gridCol w:w="718"/>
        <w:gridCol w:w="718"/>
        <w:gridCol w:w="4686"/>
        <w:gridCol w:w="45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10 324 153,2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8 514 885,2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27"/>
        <w:gridCol w:w="994"/>
        <w:gridCol w:w="994"/>
        <w:gridCol w:w="5778"/>
        <w:gridCol w:w="33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10 469 550,9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399 799,3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6 433 775,3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4 297 528,3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3 511 361,5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1 236 729,6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715 023,3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алып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534 315,6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380 264,3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- 420 990,7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420 990,7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16/2-6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344/50-5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8-ші қосымша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453"/>
        <w:gridCol w:w="37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Мәншүк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Талапкер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Приречный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Қараөткел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Родина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Новоишимка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Софиевка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Краснояр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Рахымжан Қошкарбаев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Тасты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Қосшы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Қабанбай батыр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Оразақ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Шалқар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Ақмол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Максимовка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Воздвиженка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Қоянды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