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22cc" w14:textId="fd52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2014 жылғы 14 наурыздағы № 196/27-5 "Целиноград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23 қарашадағы № 71/8-6 шешімі. Ақмола облысының Әділет департаментінде 2016 жылғы 13 желтоқсанда № 5616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"Целиноград аудандық мәслихатының регламентін бекіту туралы" Целиноград аудандық мәслихатының 2014 жылғы 14 наурыздағы № 196/27-5 (Нормативтік құқықтық актілерді мемлекеттік тіркеу тізілімінде № 4106 болып тіркелген, 2014 жылғы 25 сәуірде "Вести Акмола", "Ақмол ақпараты"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