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50a01" w14:textId="1d50a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Бурабай ауданының пайдаланылмайтын ауыл шаруашылығы мақсатындағы жерлерге жер салығының базалық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2016 жылғы 28 наурыздағы № 6С-1/9 шешімі. Ақмола облысының Әділет департаментінде 2016 жылғы 15 сәуірде № 5291 болып тіркелді. Күші жойылды - Ақмола облысы Бурабай аудандық мәслихатының 2018 жылғы 30 қаңтардағы № 6С-24/5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Бурабай аудандық мәслихатының 30.01.2018 </w:t>
      </w:r>
      <w:r>
        <w:rPr>
          <w:rFonts w:ascii="Times New Roman"/>
          <w:b w:val="false"/>
          <w:i w:val="false"/>
          <w:color w:val="ff0000"/>
          <w:sz w:val="28"/>
        </w:rPr>
        <w:t>№ 6С-24/5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2008 жылғы 10 желтоқсандағы Кодексінің 386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Қазақстан Республикасының жер заңнамасына сәйкес Бурабай ауданының пайдаланылмайтын ауыл шаруашылығы мақсатындағы жерлерге "Салық және бюджетке төленетін басқа да міндетті төлемдер туралы (Салық кодексі)"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378 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жер салығының базалық мөлшерлемелері он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 ауданы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міндеттерін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С.Бейсимбаев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