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a4f3d" w14:textId="21a4f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аудандық мәслихаттың 2013 жылғы 26 тамыздағы № 5С-20/7 "Бурабай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аудандық мәслихатының 2016 жылғы 28 наурыздағы № 6С-1/8 шешімі. Ақмола облысының Әділет департаментінде 2016 жылғы 18 сәуірде № 5292 болып тіркелді. Күші жойылды - Ақмола облысы Бурабай аудандық мәслихатының 2018 жылғы 28 ақпандағы № 6С-25/3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Ақмола облысы Бурабай аудандық мәслихатының 28.02.2018 </w:t>
      </w:r>
      <w:r>
        <w:rPr>
          <w:rFonts w:ascii="Times New Roman"/>
          <w:b w:val="false"/>
          <w:i w:val="false"/>
          <w:color w:val="000000"/>
          <w:sz w:val="28"/>
        </w:rPr>
        <w:t>№ 6С-25/3</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w:t>
      </w:r>
      <w:r>
        <w:rPr>
          <w:rFonts w:ascii="Times New Roman"/>
          <w:b w:val="false"/>
          <w:i w:val="false"/>
          <w:color w:val="000000"/>
          <w:sz w:val="28"/>
        </w:rPr>
        <w:t>қағидаларына</w:t>
      </w:r>
      <w:r>
        <w:rPr>
          <w:rFonts w:ascii="Times New Roman"/>
          <w:b w:val="false"/>
          <w:i w:val="false"/>
          <w:color w:val="000000"/>
          <w:sz w:val="28"/>
        </w:rPr>
        <w:t xml:space="preserve"> сәйкес, Бурабай аудандық мәслихат </w:t>
      </w:r>
      <w:r>
        <w:rPr>
          <w:rFonts w:ascii="Times New Roman"/>
          <w:b/>
          <w:i w:val="false"/>
          <w:color w:val="000000"/>
          <w:sz w:val="28"/>
        </w:rPr>
        <w:t>ШЕШІМ ЕТТІ:</w:t>
      </w:r>
      <w:r>
        <w:br/>
      </w:r>
      <w:r>
        <w:rPr>
          <w:rFonts w:ascii="Times New Roman"/>
          <w:b w:val="false"/>
          <w:i w:val="false"/>
          <w:color w:val="000000"/>
          <w:sz w:val="28"/>
        </w:rPr>
        <w:t xml:space="preserve">
      </w:t>
      </w:r>
      <w:r>
        <w:rPr>
          <w:rFonts w:ascii="Times New Roman"/>
          <w:b w:val="false"/>
          <w:i w:val="false"/>
          <w:color w:val="000000"/>
          <w:sz w:val="28"/>
        </w:rPr>
        <w:t xml:space="preserve">1. "Бурабай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2013 жылғы 26 тамыздағы № 5С-20/7 Бурабай аудандық мәслихаттың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актілерін мемлекеттік тіркеу тізілімінде № 3816 болып тіркелген, 2013 жылдың 10 қазанында аудандық "Бурабай" және "Луч" газеттерінде жарияланған) келесі өзгерістер енгізілсін:</w:t>
      </w:r>
      <w:r>
        <w:br/>
      </w:r>
      <w:r>
        <w:rPr>
          <w:rFonts w:ascii="Times New Roman"/>
          <w:b w:val="false"/>
          <w:i w:val="false"/>
          <w:color w:val="000000"/>
          <w:sz w:val="28"/>
        </w:rPr>
        <w:t xml:space="preserve">
      </w:t>
      </w:r>
      <w:r>
        <w:rPr>
          <w:rFonts w:ascii="Times New Roman"/>
          <w:b w:val="false"/>
          <w:i w:val="false"/>
          <w:color w:val="000000"/>
          <w:sz w:val="28"/>
        </w:rPr>
        <w:t xml:space="preserve">2 бөлімнің 8 тармағының </w:t>
      </w:r>
      <w:r>
        <w:rPr>
          <w:rFonts w:ascii="Times New Roman"/>
          <w:b w:val="false"/>
          <w:i w:val="false"/>
          <w:color w:val="000000"/>
          <w:sz w:val="28"/>
        </w:rPr>
        <w:t>8 азат жолы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xml:space="preserve">
      </w:t>
      </w:r>
      <w:r>
        <w:rPr>
          <w:rFonts w:ascii="Times New Roman"/>
          <w:b w:val="false"/>
          <w:i w:val="false"/>
          <w:color w:val="000000"/>
          <w:sz w:val="28"/>
        </w:rPr>
        <w:t>"оқытудың күндізгі оқыту түрі бойынша колледждерде ақы төлеу негізінде оқитын аз қамтылған және халықтың әлеуметтік тұрғыдан әлсіз топтарынан (отбасылардан) болған студенттерге;";</w:t>
      </w:r>
      <w:r>
        <w:br/>
      </w:r>
      <w:r>
        <w:rPr>
          <w:rFonts w:ascii="Times New Roman"/>
          <w:b w:val="false"/>
          <w:i w:val="false"/>
          <w:color w:val="000000"/>
          <w:sz w:val="28"/>
        </w:rPr>
        <w:t xml:space="preserve">
      </w:t>
      </w:r>
      <w:r>
        <w:rPr>
          <w:rFonts w:ascii="Times New Roman"/>
          <w:b w:val="false"/>
          <w:i w:val="false"/>
          <w:color w:val="000000"/>
          <w:sz w:val="28"/>
        </w:rPr>
        <w:t xml:space="preserve">2 бөлімінің 9 тармағының </w:t>
      </w:r>
      <w:r>
        <w:rPr>
          <w:rFonts w:ascii="Times New Roman"/>
          <w:b w:val="false"/>
          <w:i w:val="false"/>
          <w:color w:val="000000"/>
          <w:sz w:val="28"/>
        </w:rPr>
        <w:t>4) тармақшасы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xml:space="preserve">
      </w:t>
      </w:r>
      <w:r>
        <w:rPr>
          <w:rFonts w:ascii="Times New Roman"/>
          <w:b w:val="false"/>
          <w:i w:val="false"/>
          <w:color w:val="000000"/>
          <w:sz w:val="28"/>
        </w:rPr>
        <w:t>"4) облыстық бюджеттен бөлінетін нысаналы трансфертер есебінен оқытудың күндізгі оқыту түрі бойынша колледждерде ақы төлеу негізінде оқитын аз қамтылған және халықтың әлеуметтік тұрғыдан әлсіз топтарынан (отбасылардан) болған студенттерге, білім беру мекемесімен жасасқан келісім шарттың нотариалды куәландырылған көшірмесі, оқу орнынан анықтаманың және өтініш берушінің (отбасының) аз қамтылған немесе халықтың әлеуметтік тұрғыдан әлсіз тобына жататындығын растайтын анықтама негізінде, жылына бір рет жылдық оқуын жүз пайыз мөлшерінде төлеуге арналған біржолғы көмек;".</w:t>
      </w:r>
      <w:r>
        <w:br/>
      </w:r>
      <w:r>
        <w:rPr>
          <w:rFonts w:ascii="Times New Roman"/>
          <w:b w:val="false"/>
          <w:i w:val="false"/>
          <w:color w:val="000000"/>
          <w:sz w:val="28"/>
        </w:rPr>
        <w:t xml:space="preserve">
      </w:t>
      </w:r>
      <w:r>
        <w:rPr>
          <w:rFonts w:ascii="Times New Roman"/>
          <w:b w:val="false"/>
          <w:i w:val="false"/>
          <w:color w:val="000000"/>
          <w:sz w:val="28"/>
        </w:rPr>
        <w:t>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Аудандық мәслихаттың I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Қ.Шаяхметов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Ө.Бейсенов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Бурабай ауданы әкімінің</w:t>
            </w:r>
            <w:r>
              <w:br/>
            </w:r>
            <w:r>
              <w:rPr>
                <w:rFonts w:ascii="Times New Roman"/>
                <w:b w:val="false"/>
                <w:i/>
                <w:color w:val="000000"/>
                <w:sz w:val="20"/>
              </w:rPr>
              <w:t>міндеттерін атқарушы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С.Бейсимбаев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28 наурыз 2016</w:t>
            </w:r>
            <w:r>
              <w:rPr>
                <w:rFonts w:ascii="Times New Roman"/>
                <w:b w:val="false"/>
                <w:i/>
                <w:color w:val="000000"/>
                <w:sz w:val="20"/>
              </w:rPr>
              <w:t xml:space="preserve"> жыл</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