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e5987" w14:textId="57e59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жылдың егісіне аудандар және Ақтөбе қаласы бойынша және дақылдар бөлінісінде бірінші көбейтілген және бірінші ұрпақ будандарының тұқымдарын сатып алудың (пайдаланудың) ең төменгі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2016 жылғы 12 ақпандағы № 54 қаулысы. Ақтөбе облысының Әділет департаментінде 2016 жылғы 18 наурызда № 4798 болып тіркелді. Күші жойылды - Ақтөбе облысының әкімдігінің 2016 жылғы 13 қыркүйектегі № 388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облысының әкімдігінің 13.09.2016 № 388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министрінің 2014 жылғы 12 желтоқсандағы № 4-2/664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Тұқым шаруашылығын дамытуды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10190 тіркелген),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 жылдың егісіне аудандар және Ақтөбе қаласы бойынша және дақылдар бөлінісінде бірінші көбейтілген мен бірінші ұрпақ будандарының тұқымдарын сатып алудың (пайдаланудың) ең төменгі нормалары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"Ақтөбе облысының ауыл шаруашылығы басқармасы" мемлекеттік мекемесі осы қаулыны мерзімді баспа басылымдарында және "Әділет" ақпараттық-құқықтық жүйесінде ресми жариялауға жіберуді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Ақтөбе облысының әкімдігінің 2015 жылғы 5 маусымдағы № 194 "2015 жылдың егісіне аймақтар бойынша және дақылдар бөлінісінде бірінші көбейтілген және бірінші ұрпақ будандарының тұқымдарын сатып алудың (пайдаланудың) ең төменгі нормаларын бекіту туралы" (нормативтік құқықтық актілерді мемлекеттік тіркеу тізілімді № 4417 тіркелген, 2015 жылғы 21 шілдеде "Ақтөбе" және "Актюбинский вестник" газеттерінде жариялған)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қаулының орындалуын бақылау Ақтөбе облысы әкімінің орынбасары М.С. Жұмағазиевке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Ақтөбе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"10" ақпан 2016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12 ақпандағы № 54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жылдың егісіне аудандар және Ақтөбе қаласы бойынша дақылдар бөлінісінде бірінші көбейтілген және бірінші ұрпақ будандарының тұқымдарын 1 гектарға сатып алудың (пайдаланудың) ең төменгі, нормалары килограмм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"/>
        <w:gridCol w:w="879"/>
        <w:gridCol w:w="1103"/>
        <w:gridCol w:w="879"/>
        <w:gridCol w:w="1103"/>
        <w:gridCol w:w="1103"/>
        <w:gridCol w:w="879"/>
        <w:gridCol w:w="202"/>
        <w:gridCol w:w="879"/>
        <w:gridCol w:w="1104"/>
        <w:gridCol w:w="879"/>
        <w:gridCol w:w="1104"/>
        <w:gridCol w:w="1104"/>
        <w:gridCol w:w="880"/>
      </w:tblGrid>
      <w:tr>
        <w:trPr>
          <w:trHeight w:val="30" w:hRule="atLeast"/>
        </w:trPr>
        <w:tc>
          <w:tcPr>
            <w:tcW w:w="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Дақылдар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Мартөк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976"/>
        <w:gridCol w:w="1213"/>
        <w:gridCol w:w="2480"/>
        <w:gridCol w:w="1214"/>
        <w:gridCol w:w="1214"/>
        <w:gridCol w:w="299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(будан)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азықтықтық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Жүгері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Бұршақты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