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9c6a" w14:textId="56b9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 саласында мемлекеттік қызметтер регламенттерін бекіту туралы" Ақтөбе облысы әкімдігінің 2015 жылғы 22 мамырдағы № 162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19 ақпандағы № 69 қаулысы. Ақтөбе облысының Әділет департаментінде 2016 жылғы 1 сәуірде № 4829 болып тіркелді. Күші жойылды - Ақтөбе облысы әкімдігінің 2020 жылғы 18 ақпандағы № 55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әкімдігінің 18.02.2020 № 55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Білім және ғылым Министрінің 2016 жылғы 21 қаңтардағы № 58 "Мектепке дейінгі тәрбие мен оқыту саласында жергілікті атқарушы органдар көрсететін мемлекеттік қызметтер стандарттарын бекіту туралы" Қазақстан Республикасы Білім және ғылым Министрінің 2015 жылғы 7 сәуірдегі № 172 бұйрығына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22 мамырдағы № 162 "Мектепке дейінгі тәрбие мен оқыту саласында мемлекеттік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4366 болып тіркелген, 2015 жылғы 30 маусымда "Ақтөбе" және "Актюбинский вестник"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қаулымен бекітілген "Мектепке дейінгі балалар ұйымдарына жіберу үшін мектепке дейінгі (7 жасқа дейін) жастағы балаларды кезекке қою"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облысының білім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А.Т.Шерияздановқа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оның алғашқы ресми жарияланған күнінен кейін күнтізбелік он күн өткен соң қолданысқа енгізіледі, бірақ, Қазақстан Республикасы Білім және ғылым Министрінің 2016 жылғы 21 қаңтардағы № 58 "Мектепке дейінгі тәрбие мен оқыту саласында жергілікті атқарушы органдар көрсететін мемлекеттік қызметтер стандарттарын бекіту туралы" Қазақстан Республикасы Білім және ғылым Министрінің 2015 жылғы 7 сәуірдегі № 172 бұйрығына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енгізілгеннен бұрын емес.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қаулысымен бекітілген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"Мектепке дейінгі балалар ұйымдарына жіберу үшін мектепке дейінгі жастағы (7 жасқа дейін) балаларды кезекке қою" мемлекеттік көрсетілетін қызмет регламенті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 балалар ұйымдарына жіберу үшін мектепке дейінгі жастағы (7 жасқа дейін) балаларды кезекке қою" мемлекеттік көрсетілетін қызметті (бұдан әрі – мемлекеттік көрсетілетін қызмет) Ақтөбе облысының жергілікті атқарушы органдары, аудан (облыстық маңызы бар қала), аудандық маңызы бар қала, кент, ауыл, ауылдық округ әкімдері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"Азаматтарға арналған үкімет" мемлекеттік корпорациясы" коммерциялық емес акционерлік қоғамы (бұдан әрі – Мемлекеттік корпорация";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"электрондық үкімет" веб-порталы: www.egov.kz (бұдан әрі – портал)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электронды (толық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көрсетудің нәтижесі Қазақстан Республикасы Білім және ғылым министрінің 2016 жылғы 21 қаңтардағы № 58 "Мектепке дейінгі тәрбие мен оқыту саласында жергілікті атқарушы органдар көрсететін мемлекеттік қызметтер стандарттарын бекіту туралы" Қазақстан Республикасы Білім және ғылым Министрінің 2015 жылғы 7 сәуірдегі № 172 бұйрығына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"Мектепке дейінгі балалар ұйымдарына жіберу үшін мектепке дейінгі жастағы (7 жасқа дейін) балаларды кезекке қою" мемлекеттік көрсетілетін қызмет стандартына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мектепке дейінгі балалар ұйымына жолдама беру, мектепке дейінгі ұйымдарда орын болмаған жағдайда кезектілік нөмірі көрсетілген кезекке қою туралы хабарлама беру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жүгінгенде, көрсетілетін қызметті алушыға көрсетілген мемлекеттік қызметтің нәтижесі және (немесе) қызмет көрсетушінің уәкілетті тұлғасының электронды цифрлық қолтаңбасы (бұдан әрі – ЭЦҚ) қойылған электронды құжат түріндегі хабарламасы "жеке кабинетке"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нәтижесіне қағаз тасымалдағышпен жүгінгенде, мемлекеттік қызметті көрсету нәтижесі электронды нысанда ресімделеді, басып шығарылады, көрсетілетін қызметті берушінің уәкілетті тұлғасының мөрімен және қолымен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 (толық автоматтандырылған) және (немесе) қағаз түрінде.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іс-әрекет тәртібін сипаттау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берушіге немесе Мемлекеттік корпорацияға жүгінген кезде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порталға - көрсетілетін қызметті алушының ЭЦҚ куәландырылған электронды құжат нысанындағы сұраныс мемлекеттік қызмет көрсету бойынша рәсімді (әрекетті)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(іс-әрекеттің) мазмұны және оның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маманы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кезден бастап 5 (бес) минут ішінде қабылдайды және олардың тіркелуін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құжаттарды көрсетілетін қызметті берушінің басшылығына бұрыштама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басшылығы 5 (бес) минут ішінде кіріс құжаттарымен танысады және көрсетілетін қызметті берушінің жауапты орындаушысын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көрсетілетін қызметті берушінің жауапты орындаушысына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келіп түскен құжаттарды 10 (он) минут ішінде қарайды, мемлекеттік қызмет көрсеткен нәтижесін рәсімдейді және басшылыққа қол қою үшін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басшылығы 5 (бес) минут ішінде нәтижесін қол қояды, көрсетілетін қызметті берушінің маманына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маманы 5 (бес) минут ішінде жолдама немесе кезектілік номері көрсетілген кезекке қою туралы хабарламаны тіркейді және көрсетілетін қызметті алушыға мемлекеттік қызмет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Нәтижесін көрсетілетін қызметті алушыға береді.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іс-әрекет тәртібін сипаттау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үдерісіне қатысатын қызмет берушілердің,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Әрбір рәсімдерің (іс-әрекеттерің) ұзақтығын көрсете отырып, құрылымдық бөлімшелер (қызметкерлер) арасындағы рәсімдердің (іс-әрекеттердің) реттілігін сипаттау.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маманы 5 (бес) минут ішінде құжаттарды қабылдауды, тіркеуді жүзеге асырады және басшылыққа бұрыштама қоюға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басшылығы 5 (бес) минут ішінде кіріс құжаттарымен танысады және көрсетілетін қызметті берушінің жауапты орындаушысына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жауапты орындаушысы келіп түскен құжаттарды 10 (он) минут ішінде қарайды, жолдама немесе кезектілік номері көрсетілген кезекке қою туралы хабарламаны рәсімдейді.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басшылығы 5 (бес) минут ішінде жолдама немесе кезектілік номері көрсетілген кезекке қою туралы хабарламаны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маманы 5 (бес) минут ішінде нәтижесің немесе бас тарту туралы дәлелді жауапты тіркейді және көрсетілетін қызметті алушыға мемлекеттік қызмет нәтижесін береді.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іс-әрекет жасасу тәртібін, сондай-ақ мемлекеттік қызмет көрсету үдерісінде ақпараттық жүйелерді пайдалану тәртібін сипаттау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(іс-әрекеттің) ұзақтығын көрсете отырып Мемлекеттік корпорациямен жүгіну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мемлекеттік қызмет алушы Стандарттың қосымшасына сәйкес Мемлекеттік корпорация операторына өтінішті және қажетті құжаттарды тапсырады, ол электрондық кезек ретімен "кедергісіз" қызмет көрсету арқылы операциялық залда жүзеге асырылады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1-үдеріс – қызмет көрсету үшін Мемлекеттік корпорация операторы "Халыққа қызмет көрсету орталығы" ықпалдастырылған ақпараттық жүйесінің автоматтандырылған жұмыс орнына (бұдан әрі – ХҚКО ЫАЖ АЖО) логин және парольді (авторизациялау үдерісі) енгізу (1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2-үдеріс – Мемлекеттік корпорация операторымен мемлекеттік қызметті көрсету үшін сұраныс нысанын таңдау, экранға шығару және Мемлекеттік корпорация операторымен қызмет алушының деректерін, сондай-ақ сенімхат бойынша қызмет алушы өкілінің (нотариалды куәландырылған сенімхат болған жағдайда, басқа куәландырылған сенім хатының деректері толтырылмайды) деректерін енгізу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3-үдеріс – электрондық үкімет шлюзі (бұдан әрі - ЭҮШ) арқылы жеке тұлғалардың деректері туралы сұранысты мемлекеттік деректер қорына/заңды тұлғалардың мемлекеттік деректер қорына (бұдан әрі – ЖТ МДҚ/ЗТ МДҚ), сондай-ақ Бірыңғай нотариалдық ақпараттық жүйесіне (бұдан әрі - БНАЖ) - қызмет алушы өкілінің сенімхат деректері туралы (2 минут ішінде)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1-шарт - ЖТ МДҚ/ЗТ МДҚ қызмет алушының деректерінің және БНАЖ сенімхат деректерінің бар болуын тексеру (1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4-үдеріс – қызмет алушының ЖТ МДҚ/ЗТ МДҚ және сенімхаттың БНАЖ деректерінің болмауына байланысты деректерді алуға мүмкіншіліктің жоқтығы туралы хабарламаны қалыптастыру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5-үдеріс – Мемлекеттік корпорация операторының электрондық цифрлық қолтаңбасымен (бұдан әрі – ЭЦҚ) куәландырылған (қол қойылған) электрондық құжаттарды (көрсетілетін қызмет алушының сұранысын) ЭҮШ арқылы электрондық үкіметтің Өңірлік шлюзінің автоматтандырылған жұмыс орнына (бұдан әрі – ЭҮӨШ АЖО) (2 минут ішінде)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6-үдеріс – көрсетілетін қызметті алушының ЭҮӨШ АЖО қалыптастырған мемлекеттік қызмет көрсету нәтижесін алуы (кезектілік нөмірі көрсетілген қолхат немесе бас тарту туралы дәлелді жауап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корпорация арқылы мемлекеттік қызмет көрсетудің нәтижесін алу үдерісін әрбір рәсімнің ұзақтығын көрсете отырып сипаттау: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6-үдеріс – ЭҮӨШ АЖО электрондық құжатты тіркеу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2-шарт – көрсетілетін қызмет беруші қызмет алушының қоса беріп отырған құжаттарының Стандартта және көрсетілген қызметті көрсетуге негізге сәйкестігін тексеру (өңдейді)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7-үдеріс – көрсетілетін қызмет алушының құжаттарында бұзушылықтардың болуына байланысты сұратылып отырған қызмет көрсетуден бас тарту туралы хабарлама қалыптастыру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8-үдеріс – көрсетілетін қызмет алушы Мемлекеттік корпорациясының операторы арқылы ЭҮӨШ АЖО қалыптастырылған қызметтің нәтижесін немесе бас тарту туралы дәлелді жауап алуы (2 минут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Портал арқылы мемлекеттік қызмет көрсету кезінде көрсетілетін қызмет беруші мен көрсетілетін қызмет алушының жүгінуі және рәсімдердің (іс-әрекеттердің)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 алушы жеке сәйкестендіру нөмірі (бұдан әрі - ЖСН) және бизнес сәйкестендіру нөмірі (бұдан әрі - БСН), сонымен қатар парольдің (порталда тіркелмеген көрсетілетін қызмет алушылар үшін жүзеге асырылады) көмегімен порталға тіркеуді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1-үдеріс – қызметті алу үшін порталда көрсетілетін қызмет алушымен ЖСН/БСН және паролін (авторизациялау үдерісі) енгізу үдерісі;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1-шарт - порталда ЖСН/БСН және пароль арқылы тіркелген көрсетілетін қызмет алушы деректерінің дұрыстығын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2-үдеріс – портал көрсетілетін қызмет алушының деректерінде бұзушылықтарың болуына байланысты авторизациядан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3-үдеріс – көрсетілетін қызметті алушы осы регламентте көрсетілген қызметті таңдауы, қызметті көрсету үшін сұраным нысанын экранға шығаруы және оның құрылымы мен нысандық талаптарын ескере отырып сұраным нысанына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электрондық түрде бекіте отырып көрсетілетін қызмет алушымен нысанды толтыруы (деректерді енгізу) сондай-ақ көрсетілетін қызмет алушы сұранысты куәландыру үшін ЭЦҚ тіркеу куәлігін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2-шарт – порталда ЭЦҚ тіркеу куәлігінің қолдану мерзімін және қайтарылған (күші жойылған) тіркеу куәліктерінің тізімінде жоқтығын, сондай-ақ сәйкестендіру деректерінің (сұраныста көрсетілген ЖСН/БСН және ЭЦҚ тіркеу куәлігінде көрсетілген ЖСН/БСН арасында) сәйкестігін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4-үдеріс – көрсетілетін қызмет алушының ЭЦҚ түпнұсқалығының расталмауына байланысты сұратылған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5-үдеріс – көрсетілетін қызмет алушының сұранысын өңдеу үшін ЭҮӨШ АЖО арқылы қызмет алушының ЭЦҚ куәландырылған (қол қойылған) электрондық құжаттарын (көрсетілетін қызмет алушының сұранысы)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3-шарт - көрсетілетін қызмет беруші қызмет алушының қоса беріп отырған Стандартта көрсетілген құжаттарының және қызметті көрсетуге негізге сәйкестігін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6-үдеріс - көрсетілетін қызмет алушының құжаттарында бұзушылықтардың болуына байланысты сұратылған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7-үдеріс – көрсетілетін қызмет алушының порталда қалыптастырылған қызмет нәтижесін (электрондық құжат нысанындағы жолдама немесе кезектілік номері көрсетілген кезекке қою туралы хабарлама) алуы.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 көрсетілетін қызмет берушінің уәкілетті тұлғасының ЭЦҚ куәландырылған электрондық құжат нысанындағы қызмет алушының "жеке кабинетіне"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арқылы мемлекеттік қызметті көрсету кезінде ақпараттық жүйелердің функционалдық өзара іс-әрекеттері диаграммасы осы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Мемлекеттік қызмет көрсету үдерісінде көрсетілетін қызметті берушінің құрылымдық бөлімшелерінің (қызметкерлерінің) рәсімдерінің (іс-әрекеттерінің), өзара іс-әрекеттері реттілігінің нақты сипаттамасы осы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 бизнес-үдерістерінің анықтамалығында көрсетіледі. Мемлекеттік көрсетілетін қызмет бизнес-үдерістерінің анықтамалығы көрсетілетін қызметті берушінің интернет–ресурсында орналастырылды.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жіберу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 жасқа дейін)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кезекке қою"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қызметті көрсету кезінде ақпараттық жүйелердің функционалдық өзара іс-әрекеттерінің диаграммасы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723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жіберу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 жасқа дейін)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кезекке қою"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