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1756" w14:textId="4591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Ақтөбе облысында мал шаруашылығын дамытуды мемлекеттік қолдау туралы" Ақтөбе облысы әкімдігінің 2016 жылғы 1 ақпандағы № 26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14 желтоқсандағы № 529 қаулысы. Ақтөбе облысының Әділет департаментінде 2016 жылғы 20 желтоқсанда № 5161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2014 жылғы 19 қарашадағы № 3-1/600 "Асыл тұқымды мал шаруашылығын дамытуды, мал шаруашылығының өнімділігін және өнім сапасын арттыруды субсидиялау қағидаларын бекіту туралы" нормативтік құқықтық актілерді мемлекеттік тіркеу Тізілімінде № 9987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әкімдігінің 2016 жылғы 1 ақпандағы № 26 "2016 жылға Ақтөбе облысында мал шаруашылығын дамытуды мемлекеттік қолдау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4746 тіркелген, 2016 жылғы 19-20 ақпанда "Ақтөбе" және "Актюбинский вестник"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"Ақтөбе облысының ауыл шаруашылығы басқармасы" мемлекеттік мекемесі осы қаулыны мерзімді баспа басылымдарында және "Әділет" ақпараттық-құқықтық жүйесінде ресми жариялауға жіберуді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Ақтөбе облысы әкімінің орынбасары М.С.Жұмағазиевке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529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3295"/>
        <w:gridCol w:w="303"/>
        <w:gridCol w:w="2331"/>
        <w:gridCol w:w="1993"/>
        <w:gridCol w:w="3681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және селекциялық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және селекциялық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Ірі, шырынды және құрама жемшөп пен жемшөптік қоспаларды дайындау және сатып алу жөніндегі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819 796,98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2 739 090,42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сүтті және қос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Ірі, шырынды және құрама жемшөп пен жемшөптік қоспаларды дайындау және сатып алу жөніндегі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3 105,18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92 032,58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ешкі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Ірі, шырынды және құрама жемшөп пен жемшөптік қоспаларды дайындау және сатып алу жөніндегі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субсидия нормативтері осы қаулының 1-қосымшасындағы 2 тармақтың 2.1., 2.2. тармақшаларында көрсетілген;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** субсидия көлемі нақты мәлімделген көлемге сүйене отырып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529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қаулысына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Республикалық бюджет есебінен бөлінген, асыл тұқымды мал шаруашылығын дамытуды, мал шаруашылығының өнiмдiлiгiн және өнім сапасын арттыруды субсидиялау бағыттары бойынша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897"/>
        <w:gridCol w:w="386"/>
        <w:gridCol w:w="2970"/>
        <w:gridCol w:w="2539"/>
        <w:gridCol w:w="3619"/>
      </w:tblGrid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субсидия- лар норматив- 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Субсидия- лар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және селекциялық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және селекциялық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