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23a5" w14:textId="e122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"2016 - 2018 жылдарға арналған Ақтөбе қаласының бюджетін бекіту туралы" 2015 жылғы 25 желтоқсандағы № 394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2016 жылғы 25 тамыздағы № 89 шешімі. Ақтөбе облысының Әділет департаментінде 2016 жылғы 1 қыркүйекте № 5043 болып тіркелді. 2017 жылдың 1 қаңтарына дейін қолданыста болды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қалалық мәслихатының 2015 жылғы 25 желтоқсандағы № 394 "2016-2018 жылдарға арналған Ақтөбе қаласының бюджетін бекіту туралы" (нормативтік құқықтық актілерді мемлекеттік тіркеу тізілімінде № 4693 санымен тіркелген, 2016 жылғы 27 қаңтардағы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кірістер: "50 255 363" сандары "51 108 832,3"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бойынша: "20 755 363" сандары "21 608 832,3"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шығындар: "56 411 038,8" сандары "57 264 508,1"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"3 477 712" сандары "3 472 579"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"7 333" сандары "8 916"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10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"3 895 025" сандары "4 306 654"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10-1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"1 383 207" сандары "1 559 452,2"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11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"47 766" сандары "27 588"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"17 000" сандары "21 253"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"775 000" сандары "805 000"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"109 768" сандары "117 768"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"608 123" сандары "558 063,2"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"39 517" сандары "249 395"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"470 464" сандары "477 480,8"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"20 690" сандары "14 482,1"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білім беру – 12 518 мың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"ведомстволық бағыныстағы мемлекеттік мекемелерінің және ұйымдарының күрделі шығыстары – 65 377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қалаларды және ауылдық елді мекендерді дамыту шеңберінде объектілерді жөндеу және абаттандыру – 13 548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Гринберг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2016 жылғы 25 тамыздағы № 89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2015 жылғы 25 желтоқсандағы № 394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51 108 832,3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25 940 395,0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6 462 736,0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4 553 017,0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1 371 202,0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6 941 999,0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21 608 832,3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21 608 832,3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21 608 832,3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1"/>
        <w:gridCol w:w="1047"/>
        <w:gridCol w:w="1047"/>
        <w:gridCol w:w="5551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57 264 508,1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1 055 104,9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634 732,2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403 641,6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167 874,2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366 718,7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310 068,7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231 017,7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20 220 912,6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4 954 668,8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166 931,8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3 918 923,5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2 262 815,5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868 813,5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868 813,5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13 917 716,5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11 266 011,7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10 511 550,7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754 461,0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2 550 024,8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2 550 024,8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1 348 527,3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1 348 527,3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603 005,3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1 730 305,2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1 535 636,2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1 518 934,2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230 144,2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918 863,0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15 577 190,4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11 555 484,8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11 497 589,8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6 558 542,0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4 928 282,5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748 745,2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728 107,2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496 160,8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3 272 960,4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3 272 960,4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1 262 497,0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776 166,0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1 231 387,4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966 876,9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646 063,7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431 659,9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431 659,9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87 885,5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153 077,7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127 360,6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65 697,6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157 220,2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175 126,4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175 126,4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120 077,6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42 273,4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3 576 051,1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3 576 051,1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3 576 051,1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292 373,0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2 536 669,1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-7 239 359,8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7 239 359,8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2016 жылғы 25 тамыздағы № 89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2015 жылғы 25 желтоқсандағы № 394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қаладағы аудан, аудандық маңызы бар қала, кент, ауыл, ауылдық округ әкімінің аппаратының бағдарламалар бөлінісі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2785"/>
        <w:gridCol w:w="1912"/>
        <w:gridCol w:w="1694"/>
        <w:gridCol w:w="1694"/>
        <w:gridCol w:w="1694"/>
        <w:gridCol w:w="1913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Блогодар ауылдық округі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Сазда ауылдық округі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ауылдық округі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Қурайлы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ауылдық округі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105 066,0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55 114,0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81 898,0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80 306,0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170 934,0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36 838,0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32 386,0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36 203,0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51 179,8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33 174,0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