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cbad" w14:textId="879c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қаласының ауылдық елді мекендерінде тұратын және жұмыс істейтін мемлекеттік ұйымдарының мамандарына отын сатып алу үшін әлеуметтік көмек беру туралы" Ақтөбе қалалық мәслихатының 2015 жылғы 4 наурыздағы № 319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25 тамыздағы № 92 шешімі. Ақтөбе облысының Әділет департаментінде 2016 жылғы 7 қыркүйекте № 5048 болып тіркелді. Күші жойылды - Ақтөбе облысы Ақтөбе қалалық мәслихатының 2018 жылғы 14 желтоқсандағы № 389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Ақтөбе қалалық мәслихатының 14.12.2018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4 наурыздағы № 319 "Ақтөбе қаласының ауылдық елді мекендерінде тұратын және жұмыс істейтін мемлекеттік ұйымдарының мамандарына отын сатып алу үшін әлеуметтік көмек беру туралы" (нормативтік құқықтық актілерді мемлекеттік тіркеу тізілімінде № 4244 санымен тіркелген, 2015 жылғы 31 наурызда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"Ақтөбе қаласының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беру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күннен кейін күнтізбелік он күн өткен соң қолданысқа енгізілсін.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Гринберг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