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6252" w14:textId="8756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қаласында автодүкендерден және (немесе) шатырлардан (павильондардан)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2016 жылғы 26 тамыздағы № 3544 қаулысы. Ақтөбе облысының Әділет департаментінде 2016 жылғы 29 қыркүйекте № 5088 болып тіркелді. Күші жойылды - Ақтөбе облысы Ақтөбе қаласының әкімдігінің 2018 жылғы 11 маусымдағы № 3443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Ақтөбе қаласының әкімдігінің 11.06.2018 № 3443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қаласында автодүкендерден және (немесе) шатырлардан (павильондардан)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қаласы әкімдігінің 2014 жылғы 23 маусымдағы № 1875 "Ақтөбе қаласында автодүкендерден және (немесе) шатырлардан көшпелі сауданы жүзеге асыру үшін арнайы бөлінген орындарды белгілеу туралы" (Нормативтік құқықтық актілерді мемлекеттік тіркеу тізілімінде № 3972 болып тіркелген, 2014 жылғы 31 шілдедегі № 95-96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қаласы әкімінің орынбасары Қ. Әлімовке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оның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"26"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қаласында автодүкендерден және (немесе) шатырлардан (павильондардан) көшпелі сауданы жүзеге асыру үшін арнайы бөлінген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9459"/>
      </w:tblGrid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бөлінген орындар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"Авиақалашық" шағын ауданы, № 13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№ 85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59 "А"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"Келешек" тұрғын алабы, № 1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селолық округі, Қарғалы селосы, Сәтпаев көшесі, № 55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Қазанғап көшесі, № 57 "В"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306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282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көшесі, № 95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көшесі, № 14 үйдің жанында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көшесі, № 110 үйдің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