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e663" w14:textId="ccee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2016 жылға арналған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2016 жылғы 27 маусымдағы № 116 қаулысы. Ақтөбе облысының Әділет департаментінде 2016 жылғы 26 шілдеде № 5017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Әйтеке би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Әйтеке би ауданы бойынша мектепке дейінгі тәрбие мен оқытуға мемлекеттік білім беру тапсырысын, жан басына шаққандағы қаржыландыру мен ата-аналардың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Т. Рахметовке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әкімдігінің 2016 жылғы 27 маусымдағы № 116 қаулысымен бекітілген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ауданының мектепке дейінгі ұйымдарындағы мектепке дейінгі тәрбие мен оқытуға мемлекеттік білім беру тапсырыс, жан басына шаққандағы қаржыландыру және ата-ананың ақы төлеу мөлшері.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726"/>
        <w:gridCol w:w="1832"/>
        <w:gridCol w:w="1655"/>
        <w:gridCol w:w="1833"/>
        <w:gridCol w:w="1385"/>
        <w:gridCol w:w="1385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8"/>
        <w:gridCol w:w="3008"/>
        <w:gridCol w:w="667"/>
        <w:gridCol w:w="1043"/>
        <w:gridCol w:w="667"/>
        <w:gridCol w:w="1043"/>
        <w:gridCol w:w="1432"/>
        <w:gridCol w:w="143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 жан басына шаққанда бір айдағы мөлшері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2409"/>
        <w:gridCol w:w="2409"/>
        <w:gridCol w:w="2016"/>
        <w:gridCol w:w="20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