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99bcb" w14:textId="1d99b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ауданының жергілікті атқарушы органдары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ауданы әкімдігінің 2016 жылғы 12 сәуірдегі № 135 қаулысы. Ақтөбе облысының Әділет департаментінде 2016 жылғы 12 мамырда № 4922 болып тіркелді. Күші жойылды - Ақтөбе облысы Алға ауданы әкімдігінің 2017 жылғы 1 наурыздағы № 88 қаулысымен</w:t>
      </w:r>
    </w:p>
    <w:p>
      <w:pPr>
        <w:spacing w:after="0"/>
        <w:ind w:left="0"/>
        <w:jc w:val="left"/>
      </w:pPr>
      <w:r>
        <w:rPr>
          <w:rFonts w:ascii="Times New Roman"/>
          <w:b w:val="false"/>
          <w:i w:val="false"/>
          <w:color w:val="ff0000"/>
          <w:sz w:val="28"/>
        </w:rPr>
        <w:t xml:space="preserve">      Ескерту. Күші жойылды - Ақтөбе облысы Алға ауданы әкімдігінің 01.03.2017 </w:t>
      </w:r>
      <w:r>
        <w:rPr>
          <w:rFonts w:ascii="Times New Roman"/>
          <w:b w:val="false"/>
          <w:i w:val="false"/>
          <w:color w:val="ff0000"/>
          <w:sz w:val="28"/>
        </w:rPr>
        <w:t>№ 88</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министрінің 2015 жылғы 29 желтоқсандағы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12705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Алға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Алға ауданының жергілікті атқарушы органдары "Б" корпусы мемлекеттік әкімшілік қызметшілерінің қызметін бағалау 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Алға ауданы әкімі аппаратының басшысы А. Қонжарға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 ресми жарияланған күнінен бастап қолданысқа енгізіледі және 2016 жылдың 1 қаңтарынан пайда болған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 әкімдігінің 2016 жылғы 12 сәуірдегі № 135 қаулысымен бекітілген</w:t>
            </w:r>
          </w:p>
        </w:tc>
      </w:tr>
    </w:tbl>
    <w:bookmarkStart w:name="z9" w:id="0"/>
    <w:p>
      <w:pPr>
        <w:spacing w:after="0"/>
        <w:ind w:left="0"/>
        <w:jc w:val="left"/>
      </w:pPr>
      <w:r>
        <w:rPr>
          <w:rFonts w:ascii="Times New Roman"/>
          <w:b/>
          <w:i w:val="false"/>
          <w:color w:val="000000"/>
        </w:rPr>
        <w:t xml:space="preserve"> Алға ауданының жергілікті атқарушы органдары"Б" корпусы мемлекеттік әкімшілік қызметшілерінің қызметін бағалаудың әдістемесі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Алға ауданының жергілікті атқарушы органдары "Б" корпусы мемлекеттік әкімшілік қызметшілерінің қызметін бағалаудың әдістемесі (бұдан әрі–Әдістеме) "Қазақстан Республикасының мемлекеттік қызметі туралы" 2015 жылғы 23 қарашадағы Қазақстан Республикасының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министрінің 2015 жылғы 29 желтоқсандағы "Мемлекеттік әкімшілік қызметшілердің қызметін бағалаудың кейбір мәселелері туралы" (нормативтік құқықтық актілерді мемлекеттік тіркеу тізілімінде № 12705 болып тіркелген)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Алға ауданының жергілікті атқарушы органдары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Алға ауданының жергілікті атқарушы органдары "Б" корпусының мемлекеттік әкімшілік қызметшілерінің қызметін бағалау (бұдан әрі-бағалау)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желтоқсаннан кешіктірмей жүргізіледі.</w:t>
      </w:r>
      <w:r>
        <w:br/>
      </w:r>
      <w:r>
        <w:rPr>
          <w:rFonts w:ascii="Times New Roman"/>
          <w:b w:val="false"/>
          <w:i w:val="false"/>
          <w:color w:val="000000"/>
          <w:sz w:val="28"/>
        </w:rPr>
        <w:t>
      "Б" корпусының қызметшісін бағалау оның нақты лауазымды орналасу мерзімі бағалау кезеңінде үш айдан кем болған жағдайда өткізілмейді.</w:t>
      </w:r>
      <w:r>
        <w:br/>
      </w: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Әдістеменің осы </w:t>
      </w:r>
      <w:r>
        <w:rPr>
          <w:rFonts w:ascii="Times New Roman"/>
          <w:b w:val="false"/>
          <w:i w:val="false"/>
          <w:color w:val="000000"/>
          <w:sz w:val="28"/>
        </w:rPr>
        <w:t>тармағында</w:t>
      </w:r>
      <w:r>
        <w:rPr>
          <w:rFonts w:ascii="Times New Roman"/>
          <w:b w:val="false"/>
          <w:i w:val="false"/>
          <w:color w:val="000000"/>
          <w:sz w:val="28"/>
        </w:rPr>
        <w:t xml:space="preserve">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Жергілікті бюджеттен қаржыландырылатын аудандық атқарушы органдар басшыларын бағалауды аудан әкімі немесе оның уәкілеттік беруімен жетекшілік ететін бағыттар бойынша оның орынбасарларының бірі жүргізеді.</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кем емесі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Персоналды басқару қызметінің қызметшісі бағалау жөніндегі комиссияның хатшысы болып табылады. Комиссия хатшысы дауыс беруге қатыспайды.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Жұмыстың жеке жоспарын құрастыру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 қызметшісі жұмысының жеке жоспары:</w:t>
      </w:r>
      <w:r>
        <w:br/>
      </w:r>
      <w:r>
        <w:rPr>
          <w:rFonts w:ascii="Times New Roman"/>
          <w:b w:val="false"/>
          <w:i w:val="false"/>
          <w:color w:val="000000"/>
          <w:sz w:val="28"/>
        </w:rPr>
        <w:t>
      1) "Б" корпусы қызметшісі туралы дербес деректерді (Т.А.Ә. (болған жағдайда), атқаратын лауазымы, "Б" корпусы қызметшісінің құрылымдық бөлімшесінің атауынан);</w:t>
      </w:r>
      <w:r>
        <w:br/>
      </w:r>
      <w:r>
        <w:rPr>
          <w:rFonts w:ascii="Times New Roman"/>
          <w:b w:val="false"/>
          <w:i w:val="false"/>
          <w:color w:val="000000"/>
          <w:sz w:val="28"/>
        </w:rPr>
        <w:t>
      2) мемлекеттік органның стратегиялық мақсатқа (мақсаттарына) жетуге бағытталған, ол (олар) болмаған жағдайда Б" корпусы қызметшісінің қызметтік міндеттерінен туындайтын оның жұмысының іс-шаралары атауынан тұрады.</w:t>
      </w:r>
      <w:r>
        <w:br/>
      </w:r>
      <w:r>
        <w:rPr>
          <w:rFonts w:ascii="Times New Roman"/>
          <w:b w:val="false"/>
          <w:i w:val="false"/>
          <w:color w:val="000000"/>
          <w:sz w:val="28"/>
        </w:rPr>
        <w:t>
      Іс–шаралар "Б" корпусы қызметшісінің жұмысының функционалды бағытымен байланысты қолжетерлік, шынайы, нақты іске асатындай етіліп көрсетіледі.</w:t>
      </w:r>
      <w:r>
        <w:br/>
      </w:r>
      <w:r>
        <w:rPr>
          <w:rFonts w:ascii="Times New Roman"/>
          <w:b w:val="false"/>
          <w:i w:val="false"/>
          <w:color w:val="000000"/>
          <w:sz w:val="28"/>
        </w:rPr>
        <w:t>
      Іс–шаралардың саны мен күрделілігі мемлекеттік орган бойынша салыстыруларда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Бағалауды жүргізуге дайындық</w:t>
      </w:r>
    </w:p>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Персоналды басқару қызметі (кадр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Лауазымдық міндеттерді орындауды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күрделілігінің көбею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 –шаралар кіре алады.</w:t>
      </w:r>
      <w:r>
        <w:br/>
      </w:r>
      <w:r>
        <w:rPr>
          <w:rFonts w:ascii="Times New Roman"/>
          <w:b w:val="false"/>
          <w:i w:val="false"/>
          <w:color w:val="000000"/>
          <w:sz w:val="28"/>
        </w:rPr>
        <w:t>
      Әр көтермеленетін қызмет көрсеткіші мен түрі үшін Б" корпусы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орындаушылық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Орындаушылық тәртіпті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1) дәлелді себепсіз жұмыста болмау;</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қызметшілердің қызметтік әдепті бұзу жатады.</w:t>
      </w:r>
      <w:r>
        <w:br/>
      </w:r>
      <w:r>
        <w:rPr>
          <w:rFonts w:ascii="Times New Roman"/>
          <w:b w:val="false"/>
          <w:i w:val="false"/>
          <w:color w:val="000000"/>
          <w:sz w:val="28"/>
        </w:rPr>
        <w:t>
      Еңбек тәртібін бұзу фактілері туралы ақпараттың көздері ретінде персоналды басқару қызметінің, "Б" корпусы қызметшісінің тікелей басшысының құжатпен дәлелденген мәліметтері жатады.</w:t>
      </w:r>
      <w:r>
        <w:br/>
      </w:r>
      <w:r>
        <w:rPr>
          <w:rFonts w:ascii="Times New Roman"/>
          <w:b w:val="false"/>
          <w:i w:val="false"/>
          <w:color w:val="000000"/>
          <w:sz w:val="28"/>
        </w:rPr>
        <w:t>
      </w:t>
      </w:r>
      <w:r>
        <w:rPr>
          <w:rFonts w:ascii="Times New Roman"/>
          <w:b w:val="false"/>
          <w:i w:val="false"/>
          <w:color w:val="000000"/>
          <w:sz w:val="28"/>
        </w:rPr>
        <w:t>22. Әрбір орындаушылық және еңбек тәртібін бұзғаны үшін "Б" корпусы қызметшісіне әрбір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жолдайды.</w:t>
      </w:r>
      <w:r>
        <w:br/>
      </w:r>
      <w:r>
        <w:rPr>
          <w:rFonts w:ascii="Times New Roman"/>
          <w:b w:val="false"/>
          <w:i w:val="false"/>
          <w:color w:val="000000"/>
          <w:sz w:val="28"/>
        </w:rPr>
        <w:t>
      </w:t>
      </w:r>
      <w:r>
        <w:rPr>
          <w:rFonts w:ascii="Times New Roman"/>
          <w:b w:val="false"/>
          <w:i w:val="false"/>
          <w:color w:val="000000"/>
          <w:sz w:val="28"/>
        </w:rPr>
        <w:t>24. Тікелей басшы персоналды басқару қызметі берген "Б" корпусы қызметшісінің еңбек тәртібін бұзғаны туралы мәліметтерін есепке ала отырып, берілген деректердің дұрыстығын тексеріп, бағалау парағында берілген деректердің растығын қарастырып, оған түзетулер (болған жағдайда) енгізеді және оған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танысудан бас тартуы құжаттарды Бағалау жөніндегі комиссияның отырысына жіберу үшін кедергі бола алмайды. Бұл жағдайда персоналды басқару қызметінің қызметкерімен және "Б" корпусы қызметшісінің тікелей басшысымен еркін нысанда танысудан бас тартуы туралы акт жасалады.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Жеке жұмыс жоспарын орындауды бағалау </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ұсынылған мәліметтердің анықтылығы тұрғысынан қарастырып, түзетулер енгізеді (болған жағдайда) және оған келіседі.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танысудан бас тартуы құжаттарды Бағалау жөніндегі комиссияның отырысына жіберуге кедергі бола алмайды. Бұл жағдайда персоналды басқару қызметінің қызметкерімен және "Б" корпусы қызметшісінің тікелей басшысымен танысудан бас тартуы туралы еркін нысанда акт жасалады.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Айналмалы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 –тармағының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Қорытынды баға</w:t>
      </w:r>
    </w:p>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басшысымен "Б" корпусы қызметшісінің тоқсандық қорытынды бағасы мынадай формула бойынша есептеледі.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∑m =100+а-в,</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∑m -тоқсандық баға</w:t>
      </w:r>
      <w:r>
        <w:br/>
      </w:r>
      <w:r>
        <w:rPr>
          <w:rFonts w:ascii="Times New Roman"/>
          <w:b w:val="false"/>
          <w:i w:val="false"/>
          <w:color w:val="000000"/>
          <w:sz w:val="28"/>
        </w:rPr>
        <w:t>
      а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балдан төмен-"қанағаттанарлықсыз"</w:t>
      </w:r>
      <w:r>
        <w:br/>
      </w:r>
      <w:r>
        <w:rPr>
          <w:rFonts w:ascii="Times New Roman"/>
          <w:b w:val="false"/>
          <w:i w:val="false"/>
          <w:color w:val="000000"/>
          <w:sz w:val="28"/>
        </w:rPr>
        <w:t>
      80-нен 105 балға дейін –"қанағаттанарлық"</w:t>
      </w:r>
      <w:r>
        <w:br/>
      </w:r>
      <w:r>
        <w:rPr>
          <w:rFonts w:ascii="Times New Roman"/>
          <w:b w:val="false"/>
          <w:i w:val="false"/>
          <w:color w:val="000000"/>
          <w:sz w:val="28"/>
        </w:rPr>
        <w:t>
      106-дан 130 балға дейін (қоса алғанда)- "тиімді"</w:t>
      </w:r>
      <w:r>
        <w:br/>
      </w:r>
      <w:r>
        <w:rPr>
          <w:rFonts w:ascii="Times New Roman"/>
          <w:b w:val="false"/>
          <w:i w:val="false"/>
          <w:color w:val="000000"/>
          <w:sz w:val="28"/>
        </w:rPr>
        <w:t>
      130 балдан астам-"өте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∑жыл=0,3*∑m+0,6*∑ИП+0,1*∑к</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мұндағы ∑жыл - жылдық баға;</w:t>
      </w:r>
      <w:r>
        <w:br/>
      </w:r>
      <w:r>
        <w:rPr>
          <w:rFonts w:ascii="Times New Roman"/>
          <w:b w:val="false"/>
          <w:i w:val="false"/>
          <w:color w:val="000000"/>
          <w:sz w:val="28"/>
        </w:rPr>
        <w:t xml:space="preserve">
      ∑m - есептік тоқсандардың орта бағасы (орта арифметикалық мән). </w:t>
      </w:r>
      <w:r>
        <w:br/>
      </w:r>
      <w:r>
        <w:rPr>
          <w:rFonts w:ascii="Times New Roman"/>
          <w:b w:val="false"/>
          <w:i w:val="false"/>
          <w:color w:val="000000"/>
          <w:sz w:val="28"/>
        </w:rPr>
        <w:t>
      Бұл ретте тоқсандық бағалардың алынған арифметикалық мәні осы Әдістеменің 36-тармағында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балдан төмен) -2 балл,</w:t>
      </w:r>
      <w:r>
        <w:br/>
      </w:r>
      <w:r>
        <w:rPr>
          <w:rFonts w:ascii="Times New Roman"/>
          <w:b w:val="false"/>
          <w:i w:val="false"/>
          <w:color w:val="000000"/>
          <w:sz w:val="28"/>
        </w:rPr>
        <w:t>
      "қанағаттанарлық" мәнге (80-нен 105 балға дейін) -3 балл,</w:t>
      </w:r>
      <w:r>
        <w:br/>
      </w:r>
      <w:r>
        <w:rPr>
          <w:rFonts w:ascii="Times New Roman"/>
          <w:b w:val="false"/>
          <w:i w:val="false"/>
          <w:color w:val="000000"/>
          <w:sz w:val="28"/>
        </w:rPr>
        <w:t>
      "тиімді" мәнге (106-дан 130 балға (қоса алғанда) дейін)-4 балл,</w:t>
      </w:r>
      <w:r>
        <w:br/>
      </w:r>
      <w:r>
        <w:rPr>
          <w:rFonts w:ascii="Times New Roman"/>
          <w:b w:val="false"/>
          <w:i w:val="false"/>
          <w:color w:val="000000"/>
          <w:sz w:val="28"/>
        </w:rPr>
        <w:t>
      "өте жақсы" мәнге (130 балдан астам)-5 балл есептеледі;</w:t>
      </w:r>
      <w:r>
        <w:br/>
      </w:r>
      <w:r>
        <w:rPr>
          <w:rFonts w:ascii="Times New Roman"/>
          <w:b w:val="false"/>
          <w:i w:val="false"/>
          <w:color w:val="000000"/>
          <w:sz w:val="28"/>
        </w:rPr>
        <w:t>
      ∑ ИП-жеке жұмыс жоспарын орындау бағасы (орта арифметикалық мән);</w:t>
      </w:r>
      <w:r>
        <w:br/>
      </w:r>
      <w:r>
        <w:rPr>
          <w:rFonts w:ascii="Times New Roman"/>
          <w:b w:val="false"/>
          <w:i w:val="false"/>
          <w:color w:val="000000"/>
          <w:sz w:val="28"/>
        </w:rPr>
        <w:t>
      ∑к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Жылдық қорытынды баға мынадай шәкіл бойынша қойылады:</w:t>
      </w:r>
      <w:r>
        <w:br/>
      </w:r>
      <w:r>
        <w:rPr>
          <w:rFonts w:ascii="Times New Roman"/>
          <w:b w:val="false"/>
          <w:i w:val="false"/>
          <w:color w:val="000000"/>
          <w:sz w:val="28"/>
        </w:rPr>
        <w:t>
      3 баллдан төмен-"қанағаттанарлықсыз";</w:t>
      </w:r>
      <w:r>
        <w:br/>
      </w:r>
      <w:r>
        <w:rPr>
          <w:rFonts w:ascii="Times New Roman"/>
          <w:b w:val="false"/>
          <w:i w:val="false"/>
          <w:color w:val="000000"/>
          <w:sz w:val="28"/>
        </w:rPr>
        <w:t>
      3 баллдан бастап 4 балға дейін –"қанағаттанарлық";</w:t>
      </w:r>
      <w:r>
        <w:br/>
      </w:r>
      <w:r>
        <w:rPr>
          <w:rFonts w:ascii="Times New Roman"/>
          <w:b w:val="false"/>
          <w:i w:val="false"/>
          <w:color w:val="000000"/>
          <w:sz w:val="28"/>
        </w:rPr>
        <w:t>
      4 баллдан бастап 5 балға дейін –"тиімді";</w:t>
      </w:r>
      <w:r>
        <w:br/>
      </w:r>
      <w:r>
        <w:rPr>
          <w:rFonts w:ascii="Times New Roman"/>
          <w:b w:val="false"/>
          <w:i w:val="false"/>
          <w:color w:val="000000"/>
          <w:sz w:val="28"/>
        </w:rPr>
        <w:t>
      5 балл-"өте жақсы".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8. Комиссияның бағалау нәтижелерін қарауы</w:t>
      </w:r>
    </w:p>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xml:space="preserve">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бекіту;</w:t>
      </w:r>
      <w:r>
        <w:br/>
      </w:r>
      <w:r>
        <w:rPr>
          <w:rFonts w:ascii="Times New Roman"/>
          <w:b w:val="false"/>
          <w:i w:val="false"/>
          <w:color w:val="000000"/>
          <w:sz w:val="28"/>
        </w:rPr>
        <w:t>
      2) бағалау нәтижелерін қайта қарау.</w:t>
      </w:r>
      <w:r>
        <w:br/>
      </w:r>
      <w:r>
        <w:rPr>
          <w:rFonts w:ascii="Times New Roman"/>
          <w:b w:val="false"/>
          <w:i w:val="false"/>
          <w:color w:val="000000"/>
          <w:sz w:val="28"/>
        </w:rPr>
        <w:t>
      Бағалау нәтижелерін қайта қарау туралы шешім қабылданған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персоналды басқару қызметімен кате жіберілсе.</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 қызметшісін таныстырады.</w:t>
      </w:r>
      <w:r>
        <w:br/>
      </w:r>
      <w:r>
        <w:rPr>
          <w:rFonts w:ascii="Times New Roman"/>
          <w:b w:val="false"/>
          <w:i w:val="false"/>
          <w:color w:val="000000"/>
          <w:sz w:val="28"/>
        </w:rPr>
        <w:t>
      "Б" корпусы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xml:space="preserve">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қызметкерімен танысудан бас тартуы туралы еркін нұсқада акт жасалады. </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9. Бағалау нәтижелеріне шағымдану</w:t>
      </w:r>
    </w:p>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10. Бағалау нәтижелері бойынша шешім қабылдау</w:t>
      </w:r>
    </w:p>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қызметшісіне төленеді.</w:t>
      </w:r>
      <w:r>
        <w:br/>
      </w:r>
      <w:r>
        <w:rPr>
          <w:rFonts w:ascii="Times New Roman"/>
          <w:b w:val="false"/>
          <w:i w:val="false"/>
          <w:color w:val="000000"/>
          <w:sz w:val="28"/>
        </w:rPr>
        <w:t>
      </w:t>
      </w:r>
      <w:r>
        <w:rPr>
          <w:rFonts w:ascii="Times New Roman"/>
          <w:b w:val="false"/>
          <w:i w:val="false"/>
          <w:color w:val="000000"/>
          <w:sz w:val="28"/>
        </w:rPr>
        <w:t>49. "Б" корпусы қызметшісін оқыту (біліктілігін арттыру) жылдық бағалаудың қорытындылары бойынша "Б" корпусы қызметшісінің қанағаттанарлықсыз болып танылған бағыты бойынша жүргізіледі.</w:t>
      </w:r>
      <w:r>
        <w:br/>
      </w:r>
      <w:r>
        <w:rPr>
          <w:rFonts w:ascii="Times New Roman"/>
          <w:b w:val="false"/>
          <w:i w:val="false"/>
          <w:color w:val="000000"/>
          <w:sz w:val="28"/>
        </w:rPr>
        <w:t>
      "Б" корпусы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ауданының жергілікті атқарушы органдары "Б" корпусы мемлекеттік әкімшілік қызметшілерінің қызметін жыл сайынғы бағалаудың әдістемесіне 1-қосымша</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жұмыс жоспар құрастырылатын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Қызметшінің Т.А.Ә.(болған жағдайда):________________________</w:t>
      </w:r>
      <w:r>
        <w:br/>
      </w:r>
      <w:r>
        <w:rPr>
          <w:rFonts w:ascii="Times New Roman"/>
          <w:b w:val="false"/>
          <w:i w:val="false"/>
          <w:color w:val="000000"/>
          <w:sz w:val="28"/>
        </w:rPr>
        <w:t>
      Қызметшінің лауазымы: ___________</w:t>
      </w:r>
      <w:r>
        <w:br/>
      </w:r>
      <w:r>
        <w:rPr>
          <w:rFonts w:ascii="Times New Roman"/>
          <w:b w:val="false"/>
          <w:i w:val="false"/>
          <w:color w:val="000000"/>
          <w:sz w:val="28"/>
        </w:rPr>
        <w:t>
      Қызметшінің құрылымдық бөлімшесінің атауы: 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5044"/>
        <w:gridCol w:w="3343"/>
      </w:tblGrid>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Іс-шаралардың атауы*</w:t>
            </w: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 мемлекеттік органның стратегиялық мақсаттарына (мақсаттары) жету бағыттарын есепке ала отырып, ол (олар) болмаған жағдайда қызметшінің функционалдық міндеттеріне сәйкестігімен іс-шаралар анықталады.</w:t>
      </w:r>
      <w:r>
        <w:br/>
      </w:r>
      <w:r>
        <w:rPr>
          <w:rFonts w:ascii="Times New Roman"/>
          <w:b w:val="false"/>
          <w:i w:val="false"/>
          <w:color w:val="000000"/>
          <w:sz w:val="28"/>
        </w:rPr>
        <w:t>
      Іс-шаралардың саны мен күрделілігі мемлекеттік орган бойынша салыстырмалы болуы тиіс</w:t>
      </w:r>
      <w:r>
        <w:br/>
      </w:r>
      <w:r>
        <w:rPr>
          <w:rFonts w:ascii="Times New Roman"/>
          <w:b w:val="false"/>
          <w:i w:val="false"/>
          <w:color w:val="000000"/>
          <w:sz w:val="28"/>
        </w:rPr>
        <w:t>
      Қызметші                         Тікелей басшы</w:t>
      </w:r>
      <w:r>
        <w:br/>
      </w:r>
      <w:r>
        <w:rPr>
          <w:rFonts w:ascii="Times New Roman"/>
          <w:b w:val="false"/>
          <w:i w:val="false"/>
          <w:color w:val="000000"/>
          <w:sz w:val="28"/>
        </w:rPr>
        <w:t xml:space="preserve">
      Т.А.Ә. (болған жағдайда)             (Т.А.Ә.) (болған жағдайда) </w:t>
      </w:r>
      <w:r>
        <w:br/>
      </w:r>
      <w:r>
        <w:rPr>
          <w:rFonts w:ascii="Times New Roman"/>
          <w:b w:val="false"/>
          <w:i w:val="false"/>
          <w:color w:val="000000"/>
          <w:sz w:val="28"/>
        </w:rPr>
        <w:t>
      күні______________             күні ______________</w:t>
      </w:r>
      <w:r>
        <w:br/>
      </w:r>
      <w:r>
        <w:rPr>
          <w:rFonts w:ascii="Times New Roman"/>
          <w:b w:val="false"/>
          <w:i w:val="false"/>
          <w:color w:val="000000"/>
          <w:sz w:val="28"/>
        </w:rPr>
        <w:t>
      қолы ______________             қолы 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ауданының жергілікті атқарушы органдары "Б" корпусы мемлекеттік әкімшілік қызметшілерінің қызметін бағалаудың әдістемесіне 2-қосымша</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_________________тоқсан________жыл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w:t>
      </w:r>
      <w:r>
        <w:br/>
      </w:r>
      <w:r>
        <w:rPr>
          <w:rFonts w:ascii="Times New Roman"/>
          <w:b w:val="false"/>
          <w:i w:val="false"/>
          <w:color w:val="000000"/>
          <w:sz w:val="28"/>
        </w:rPr>
        <w:t>
      Бағаланатын қызметшінің лауазымы: ___________________</w:t>
      </w:r>
      <w:r>
        <w:br/>
      </w:r>
      <w:r>
        <w:rPr>
          <w:rFonts w:ascii="Times New Roman"/>
          <w:b w:val="false"/>
          <w:i w:val="false"/>
          <w:color w:val="000000"/>
          <w:sz w:val="28"/>
        </w:rPr>
        <w:t xml:space="preserve">
      Бағаланатын қызметшінің құрылымдық бөлімшесінің атауы: </w:t>
      </w:r>
      <w:r>
        <w:br/>
      </w:r>
      <w:r>
        <w:rPr>
          <w:rFonts w:ascii="Times New Roman"/>
          <w:b w:val="false"/>
          <w:i w:val="false"/>
          <w:color w:val="000000"/>
          <w:sz w:val="28"/>
        </w:rPr>
        <w:t>
      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
        <w:gridCol w:w="1924"/>
        <w:gridCol w:w="1632"/>
        <w:gridCol w:w="1633"/>
        <w:gridCol w:w="2216"/>
        <w:gridCol w:w="1633"/>
        <w:gridCol w:w="1634"/>
        <w:gridCol w:w="523"/>
      </w:tblGrid>
      <w:tr>
        <w:trPr>
          <w:trHeight w:val="30" w:hRule="atLeast"/>
        </w:trPr>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басшысының бағалауы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нетін көрсеткіш</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тер мен қызмет түрлері туралы мәлімет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тер</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шылық тәртібін бұзу туралы мәліметтер</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Орындаушылық тәртіпті бұзу туралы мәліметтер</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Бағалау нәтижесі:</w:t>
            </w: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Қызметші                         Тікелей басшысы</w:t>
      </w:r>
      <w:r>
        <w:br/>
      </w:r>
      <w:r>
        <w:rPr>
          <w:rFonts w:ascii="Times New Roman"/>
          <w:b w:val="false"/>
          <w:i w:val="false"/>
          <w:color w:val="000000"/>
          <w:sz w:val="28"/>
        </w:rPr>
        <w:t>
      Т.А.Ә. (болған жағдайда)             Т.А.Ә. (болған жағдайда)</w:t>
      </w:r>
      <w:r>
        <w:br/>
      </w:r>
      <w:r>
        <w:rPr>
          <w:rFonts w:ascii="Times New Roman"/>
          <w:b w:val="false"/>
          <w:i w:val="false"/>
          <w:color w:val="000000"/>
          <w:sz w:val="28"/>
        </w:rPr>
        <w:t>
      күні______________             күні______________</w:t>
      </w:r>
      <w:r>
        <w:br/>
      </w:r>
      <w:r>
        <w:rPr>
          <w:rFonts w:ascii="Times New Roman"/>
          <w:b w:val="false"/>
          <w:i w:val="false"/>
          <w:color w:val="000000"/>
          <w:sz w:val="28"/>
        </w:rPr>
        <w:t>
      қолы ______________             қолы 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ауданының жергілікті атқарушы органдары "Б" корпусы мемлекеттік әкімшілік қызметшілерінің қызметін бағалаудың әдістемесіне 3-қосымша</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жағдайда):___________________</w:t>
      </w:r>
      <w:r>
        <w:br/>
      </w:r>
      <w:r>
        <w:rPr>
          <w:rFonts w:ascii="Times New Roman"/>
          <w:b w:val="false"/>
          <w:i w:val="false"/>
          <w:color w:val="000000"/>
          <w:sz w:val="28"/>
        </w:rPr>
        <w:t>
      Бағаланатын қызметшінің лауазымы: 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7"/>
        <w:gridCol w:w="948"/>
        <w:gridCol w:w="4229"/>
        <w:gridCol w:w="2653"/>
        <w:gridCol w:w="1610"/>
        <w:gridCol w:w="803"/>
      </w:tblGrid>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Қызметші                               Тікелей басшы</w:t>
      </w:r>
      <w:r>
        <w:br/>
      </w:r>
      <w:r>
        <w:rPr>
          <w:rFonts w:ascii="Times New Roman"/>
          <w:b w:val="false"/>
          <w:i w:val="false"/>
          <w:color w:val="000000"/>
          <w:sz w:val="28"/>
        </w:rPr>
        <w:t>
      Т.А.Ә. (болған жағдайда)_________       Т.А.Ә. (болған жағдайда)__________</w:t>
      </w:r>
      <w:r>
        <w:br/>
      </w:r>
      <w:r>
        <w:rPr>
          <w:rFonts w:ascii="Times New Roman"/>
          <w:b w:val="false"/>
          <w:i w:val="false"/>
          <w:color w:val="000000"/>
          <w:sz w:val="28"/>
        </w:rPr>
        <w:t>
      күні______________                   күні ______________</w:t>
      </w:r>
      <w:r>
        <w:br/>
      </w:r>
      <w:r>
        <w:rPr>
          <w:rFonts w:ascii="Times New Roman"/>
          <w:b w:val="false"/>
          <w:i w:val="false"/>
          <w:color w:val="000000"/>
          <w:sz w:val="28"/>
        </w:rPr>
        <w:t>
      қолы ______________                   қолы 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ауданының жергілікті атқарушы органдары "Б" корпусы мемлекеттік әкімшілік қызметшілерінің қызметін бағалаудың әдістемесіне 4-қосымша</w:t>
            </w:r>
          </w:p>
        </w:tc>
      </w:tr>
    </w:tbl>
    <w:p>
      <w:pPr>
        <w:spacing w:after="0"/>
        <w:ind w:left="0"/>
        <w:jc w:val="left"/>
      </w:pPr>
      <w:r>
        <w:rPr>
          <w:rFonts w:ascii="Times New Roman"/>
          <w:b/>
          <w:i w:val="false"/>
          <w:color w:val="000000"/>
        </w:rPr>
        <w:t xml:space="preserve"> Айналмалы бағалау нәтижелері</w:t>
      </w:r>
    </w:p>
    <w:p>
      <w:pPr>
        <w:spacing w:after="0"/>
        <w:ind w:left="0"/>
        <w:jc w:val="left"/>
      </w:pPr>
      <w:r>
        <w:rPr>
          <w:rFonts w:ascii="Times New Roman"/>
          <w:b w:val="false"/>
          <w:i w:val="false"/>
          <w:color w:val="000000"/>
          <w:sz w:val="28"/>
        </w:rPr>
        <w:t>      </w:t>
      </w:r>
      <w:r>
        <w:rPr>
          <w:rFonts w:ascii="Times New Roman"/>
          <w:b/>
          <w:i w:val="false"/>
          <w:color w:val="000000"/>
          <w:sz w:val="28"/>
        </w:rPr>
        <w:t>________________</w:t>
      </w:r>
      <w:r>
        <w:rPr>
          <w:rFonts w:ascii="Times New Roman"/>
          <w:b w:val="false"/>
          <w:i w:val="false"/>
          <w:color w:val="000000"/>
          <w:sz w:val="28"/>
        </w:rPr>
        <w:t>________жыл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w:t>
      </w:r>
      <w:r>
        <w:br/>
      </w:r>
      <w:r>
        <w:rPr>
          <w:rFonts w:ascii="Times New Roman"/>
          <w:b w:val="false"/>
          <w:i w:val="false"/>
          <w:color w:val="000000"/>
          <w:sz w:val="28"/>
        </w:rPr>
        <w:t>
      Бағаланатын қызметшінің лауазымы: 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8"/>
        <w:gridCol w:w="2019"/>
        <w:gridCol w:w="5033"/>
        <w:gridCol w:w="2800"/>
      </w:tblGrid>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Құзыреттің атауы</w:t>
            </w: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(балдар)</w:t>
            </w: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білуі</w:t>
            </w: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білуі</w:t>
            </w: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білуі</w:t>
            </w: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ауданының жергілікті атқарушы органдары "Б" корпусы мемлекеттік әкімшілік қызметшілерінің қызметін бағалаудың әдістемесіне 5-қосымша</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орган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(бағалау түрі:тоқсандық/жылдық және бағаланатын кезең (тоқсан және (немесе)жыл)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4029"/>
        <w:gridCol w:w="1806"/>
        <w:gridCol w:w="3638"/>
        <w:gridCol w:w="1021"/>
      </w:tblGrid>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Комиссиямен бағалау нәтижелерін түзету (болған жағдайда)</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___________________________________________</w:t>
      </w:r>
      <w:r>
        <w:br/>
      </w:r>
      <w:r>
        <w:rPr>
          <w:rFonts w:ascii="Times New Roman"/>
          <w:b w:val="false"/>
          <w:i w:val="false"/>
          <w:color w:val="000000"/>
          <w:sz w:val="28"/>
        </w:rPr>
        <w:t>
      Тексерілді:</w:t>
      </w:r>
      <w:r>
        <w:br/>
      </w:r>
      <w:r>
        <w:rPr>
          <w:rFonts w:ascii="Times New Roman"/>
          <w:b w:val="false"/>
          <w:i w:val="false"/>
          <w:color w:val="000000"/>
          <w:sz w:val="28"/>
        </w:rPr>
        <w:t>
      Комиссия хатшысы: ______________ Күні: __________________</w:t>
      </w:r>
      <w:r>
        <w:br/>
      </w:r>
      <w:r>
        <w:rPr>
          <w:rFonts w:ascii="Times New Roman"/>
          <w:b w:val="false"/>
          <w:i w:val="false"/>
          <w:color w:val="000000"/>
          <w:sz w:val="28"/>
        </w:rPr>
        <w:t>
      (Т.А.Ә.(болған жағдайда), қолы)</w:t>
      </w:r>
      <w:r>
        <w:br/>
      </w:r>
      <w:r>
        <w:rPr>
          <w:rFonts w:ascii="Times New Roman"/>
          <w:b w:val="false"/>
          <w:i w:val="false"/>
          <w:color w:val="000000"/>
          <w:sz w:val="28"/>
        </w:rPr>
        <w:t>
      Комиссия төрағасы: _______________ Күні: __________________</w:t>
      </w:r>
      <w:r>
        <w:br/>
      </w:r>
      <w:r>
        <w:rPr>
          <w:rFonts w:ascii="Times New Roman"/>
          <w:b w:val="false"/>
          <w:i w:val="false"/>
          <w:color w:val="000000"/>
          <w:sz w:val="28"/>
        </w:rPr>
        <w:t>
      (Т.А.Ә.(болған жағдайда),қолы)</w:t>
      </w:r>
      <w:r>
        <w:br/>
      </w:r>
      <w:r>
        <w:rPr>
          <w:rFonts w:ascii="Times New Roman"/>
          <w:b w:val="false"/>
          <w:i w:val="false"/>
          <w:color w:val="000000"/>
          <w:sz w:val="28"/>
        </w:rPr>
        <w:t>
      Комиссия мүшесі: ___________________ Күні: __________________</w:t>
      </w:r>
      <w:r>
        <w:br/>
      </w:r>
      <w:r>
        <w:rPr>
          <w:rFonts w:ascii="Times New Roman"/>
          <w:b w:val="false"/>
          <w:i w:val="false"/>
          <w:color w:val="000000"/>
          <w:sz w:val="28"/>
        </w:rPr>
        <w:t>
      (Т.А.Ә.(болған жағдайда), қолы)</w:t>
      </w:r>
      <w:r>
        <w:br/>
      </w:r>
      <w:r>
        <w:rPr>
          <w:rFonts w:ascii="Times New Roman"/>
          <w:b w:val="false"/>
          <w:i w:val="false"/>
          <w:color w:val="000000"/>
          <w:sz w:val="28"/>
        </w:rPr>
        <w:t>
      Комиссия мүшесі: ___________________ Күні: __________________</w:t>
      </w:r>
      <w:r>
        <w:br/>
      </w:r>
      <w:r>
        <w:rPr>
          <w:rFonts w:ascii="Times New Roman"/>
          <w:b w:val="false"/>
          <w:i w:val="false"/>
          <w:color w:val="000000"/>
          <w:sz w:val="28"/>
        </w:rPr>
        <w:t>
      (Т.А.Ә.(болған жағдайда),қолы)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