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7b931" w14:textId="b87b9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ауданы бойынша аудандық маңызы бар жалпы пайдаланымдағы автомобиль жолдарының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ауданының әкімдігінің 2016 жылғы 14 қаңтардағы № 12 қаулысы. Ақтөбе облысының Әділет департаментінде 2016 жылғы 15 ақпанда № 4745 болып тіркелді. Күші жойылды - Ақтөбе облысы Қобда ауданының әкімдігінің 2018 жылғы 21 мамырдағы № 99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Қобда ауданының әкімдігінің 21.05.2018 № 99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Реквизиттерінде, атауында және мәтіні бойынша орыс тілінде "Хобдинского", "Хобдинскому" сөздері "Кобдинского", "Кобдинскому" сөздерімен ауыстырылды, қазақ тіліндегі мәтіні өзгермейді - Ақтөбе облысы Қобда ауданының әкімдігінің 24.04.2017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17 шілдедегі № 245 "Автомобиль жолдары туралы" Заңының 3 бабының </w:t>
      </w:r>
      <w:r>
        <w:rPr>
          <w:rFonts w:ascii="Times New Roman"/>
          <w:b w:val="false"/>
          <w:i w:val="false"/>
          <w:color w:val="000000"/>
          <w:sz w:val="28"/>
        </w:rPr>
        <w:t>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ауданы бойынша аудандық маңызы бар жалпы пайдаланымдағы автомобиль жолдарының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аудан әкімінің орынбасары Б.Құловқа жүктелсін.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оның алғашқы ресми жарияланған күнінен кейін күнтізбелік он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Жүсібалиев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14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Қобда ауданы бойынша аудандық маңызы бар жалпы пайдаланымдағы автомобиль жолдарының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Ақтөбе облысы Қобда ауданының әкімдігінің 24.04.2017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3804"/>
        <w:gridCol w:w="3565"/>
        <w:gridCol w:w="3415"/>
      </w:tblGrid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индексі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атауы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шақырым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KD-КО-66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Қобда-Сарбұлақ-Абдыбұлақ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KD-КО-67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"Самара-Шымкент"-Бестау-Жарсай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69,1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KD-КО-68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Бегалы ауылына кіреберіс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2,155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KD-КО-69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ауылына кіре беріс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1,615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KD-КО-70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Білтабан ауылына кіре беріс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KD-КО-71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ауылына кіре беріс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KD-КО-72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ауылына кіре беріс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2,26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KD-КО-73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Жарсай-ІІ ауылына кіреберіс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3,04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KD-КО-74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ауылыны кіреберіс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7,96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KD-КО-75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ауылына кіреберіс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3,03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KD-КО-76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Бестау ауылына кіреберіс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KD-КО-77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Жиренқопа ауылына кіреберіс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KD-КО-78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Көк-үй ауылына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23,31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KD-КО-79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ауылына кіреберіс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3,68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KD-КО-80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Құрсай ауылына кіреберіс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8,01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KD-КО-81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 жол жөндеу пунктіне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0,525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KD-КО-82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"Самара-Шымкент"-Өтек-"Шұбарқұдық-Тұз-Төбе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36,065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KD-КО-83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ауылына кіреберіс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15,37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KD-КО-84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Егіндібұлақ ауылына кіреберіс 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4,81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KD-КО-85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ауылына кіреберіс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KD-КО-86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Қанай ауылына кіреберіс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KD-КО-87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Байтақ ауылына кіреберіс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KD-КО-88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Қаракемер ауылына кіреберіс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