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f4e82" w14:textId="fdf4e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Мәртөк ауданы бойынша 2016 жылға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ауданы әкімдігінің 2016 жылғы 16 ақпандағы № 76 қаулысы. Ақтөбе облысының Әділет департаментінде 2016 жылғы 17 наурызда № 4792 болып тіркелді. 2017 жылдың 1 қаңтарына дейін қолданыста болды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тармағының 8-1) тармақшасына сәйкес Мәртөк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Мәртөк ауданы бойынша 2016 жылға мектепке дейiнгi тәрбие мен оқытуға мемлекеттiк бiлiм беру тапсырысын, жан басына шаққандағы қаржыландыру және ата-ананың ақы төлеу мөлшері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Б. Күзембаеваға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Қалауов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ауданы әкімдігінің 2016 жылғы 16 ақпандағы № 76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мектепке дейінгі тәрбие мен оқытуға мемлекеттік білім беру тапсырысын, жан басына шаққандағы қаржыландыру және ата-ананың ақы төлеу мөлшері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Қосымша жаңа редакцияда – Ақтөбе облысы Мәртөк ауданы әкімдігінің 01.11.2016 </w:t>
      </w:r>
      <w:r>
        <w:rPr>
          <w:rFonts w:ascii="Times New Roman"/>
          <w:b w:val="false"/>
          <w:i w:val="false"/>
          <w:color w:val="ff0000"/>
          <w:sz w:val="28"/>
        </w:rPr>
        <w:t>№ 456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"/>
        <w:gridCol w:w="2845"/>
        <w:gridCol w:w="1567"/>
        <w:gridCol w:w="2603"/>
        <w:gridCol w:w="2295"/>
        <w:gridCol w:w="2481"/>
      </w:tblGrid>
      <w:tr>
        <w:trPr>
          <w:trHeight w:val="30" w:hRule="atLeast"/>
        </w:trPr>
        <w:tc>
          <w:tcPr>
            <w:tcW w:w="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әкімшілік-аумақтық орналасуы (аудан,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 болу ұзақтығы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 қаржыландырудың жан басына шаққанда бір айдағы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тәрбиеленушінің шығындарының бір айдағы орташа бағасы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 ата-аналарының бір күнге төлемақы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 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 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Саржансай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Родниковка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Қаратаусай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Жайсаң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Қаратоғай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Хазірет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Сарыжар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