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023b" w14:textId="7870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2015 жылғы 10 маусымдағы № 181 Мәртөк аудандық мәслихаттың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2016 жылғы 23 ақпандағы № 229 шешімі. Ақтөбе облысының Әділет департаментінде 2016 жылғы 24 наурызда № 4812 болып тіркелді. Күші жойылды - Ақтөбе облысы Мәртөк аудандық мәслихатының 2016 жылғы 15 шілдедегі № 29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15.07.2016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2015 жылғы 10 маусымдағы № 181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4406, 2015 жылғы 9 шілдеде "Мәртөк тынысы"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Мәртөк ауданында әлеуметтік көмек көрсету, мөлшерлерін белгілеу және мұқтаж азаматтардың жекелеген санаттарының тізбесін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аз қамтылған отбасыларға,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атаулы әлеуметтік көмек және 18 жасқа дейінгі балаларға жәрдемақы алатындарға бір айлық есептік көрсеткіш мөлшерінде.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 және 2016 жылғы 1 қаңтарынан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