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3a0f" w14:textId="fcc3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"Мәртөк ауданында аз қамтамасыз етілген отбасыларына (азаматтарға) тұрғын үй көмегін көрсетудің мөлшерін және тәртібін айқындау Қағидаларын бекіту туралы" 2015 жылғы 10 маусымдағы № 180 Мәртөк аудандық мәслихаттың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2016 жылғы 2 наурыздағы № 238 шешімі. Ақтөбе облысының Әділет департаментінде 2016 жылғы 11 сәуірде № 4845 болып тіркелді. Күші жойылды - Ақтөбе облысы Мәртөк аудандық мәслихатының 2017 жылғы 10 наурыздағы № 66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Мәртөк аудандық мәслихатының 10.03.2017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Мәртөк аудандық мәслихаттың 2015 жылғы 10 маусымдағы № 180 "Мәртөк ауданында аз қамтамасыз етілген отбасыларына (азаматтарға) тұрғын үй көмегін көрсетудің мөлшерін және тәртібін айқындау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4429, 2015 жылғы 23 шілдеде "Мәртөк тынысы"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бөлігінде (кіріспеде), сондай-ақ Мәртөк ауданында аз қамтамасыз етілген отбасыларына (азаматтарға) тұрғын үй көмегін көрсетудің мөлшерін және тәртібін айқындау Қағидаларының мәтінде "Қазақстан Республикасы Үкіметінің 2014 жылғы 5 наурыздағы № 185 "Тұрғын үй-коммуналдық шаруашылық саласындағы мемлекеттік көрсетілетін қызметтер стандарттарын бекіту туралы" қаулысына"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Мәртөк ауданында аз қамтамасыз етілген отбасыларына (азаматтарға) тұрғын үй көмегін көрсетудің мөлшерін және тәртібін айқындау Қағидаларында: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және 5) тармақшалары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Отбасының (азаматтың) қоса берiлетiн құжаттарымен бiрге өтiнiшi негiзiнде тұрғын үй көмегі тағайындалады.";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Тұрғын үй көмегiн тағайындау жолыққан айынан бастап ағымдағы тоқсанның аяғына дейiнгi мерзiмде жүргiзiледi. Жолығу айы деп өтiнiш тапсырған ай есептеледi.";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 тарау және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Мәртөк аудандық мәслихаттың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Мәртөк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