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5edd" w14:textId="4cd5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әкімдігінің 2016 жылғы 16 ақпандағы № 76 "Мәртөк ауданы бойынша 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әкімдігінің 2016 жылғы 1 қарашадағы № 456 қаулысы. Ақтөбе облысының Әділет департаментінде 2016 жылғы 30 қарашада № 5147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Мәртөк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Мәртөк ауданы әкімдігінің 2016 жылғы 16 ақпандағы № 76 "Мәртөк ауданы бойынша 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актілердің мемлекеттік тіркеу тізілімінде № 4792 болып енгізілген, 2016 жылғы 28 сәуірде аудандық "Мәртөк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Б. Тлегеновке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әкімдігінің 2016 жылғы 16 ақпандағы № 76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әкімдігінің 2016 жылғы 01 қарашадағы № 456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811"/>
        <w:gridCol w:w="1548"/>
        <w:gridCol w:w="2572"/>
        <w:gridCol w:w="2268"/>
        <w:gridCol w:w="2452"/>
      </w:tblGrid>
      <w:tr>
        <w:trPr>
          <w:trHeight w:val="30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болу ұзақтығы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тәрбиеленушінің шығындарының бір айдағы орташа бағасы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ата-аналарының бір күнге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Саржансай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Жайсаң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Хазірет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