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f79d" w14:textId="98ef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сәуір-маусымында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2016 жылғы 29 сәуірдегі № 154 қаулысы. Ақтөбе облысы Әділет департаментінде 2016 жылғы 12 мамырда № 4919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2016 жылғы 06 сәуірдегі № 229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2016 жылғы 14 сәуірдегі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сәуір-маусымында және қазан-желтоқсанында кезекті мерзімді әскери қызметке шақыру туралы" Қазақстан Республикасы Президентінің 2016 жылғы 06 сәуірдегі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"Мұғалжар аудандық орталық ауруханасы" және "Ембі аудандық ауруханасы" мемлекеттік коммуналдық қазыналық кәсіпорындары (келісім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"Мұғалжар аудандық ішкі істер бөлімі" мемлекеттік мекемесіне (келісім бойынша) әскери міндеттерін орындаудан жалтарған адамдарды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"Мұғалжар ауданы қорғаныс істері жөніндегі бөлімі" мемлекеттік мекемесі (келісім бойынша) мемлекеттік мекемелермен бірлесіп, Қазақстан Республикасының заңнамасымен көзделген құзіреті шегінде шақыруға байланысты іс-шараларды ұйымдастыруды және жүргізуді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Қалалар және ауылдық округтер әкімдері, кәсіпорындар, мекемелер, ұйымдар және оқу орындарының басшылары шақырылушыларға оларды шақыру пунктіне шақырылғаны туралы хабарлауды және осы шақыру бойынша адамдардың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      әкімінің орынбасары Қ.Назаровқа және "Мұғалжар ауданы қорғаныс істері жөніндегі бөлімі" мемлекеттік мекемесінің бастығы А.Культлеуовке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оның алғашқы ресми жарияланған күнінен кейін күнтізбелік он күн өткен соң қолданысқа енгізіледі және 2016 жылғы 1 сәуірден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