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b4a3" w14:textId="433b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бойынша аудандық маңызы бар жалпы пайдаланымдағы автомобиль жолдарының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ауданының әкімдігінің 2016 жылғы 12 қаңтардағы № 13 қаулысы. Ақтөбе облысының Әділет департаментінде 2016 жылғы 23 ақпанда № 4752 болып тіркелді. Күші жойылды - Ақтөбе облысы Темір ауданының әкімдігінің 2018 жылғы 02 сәуірдегі № 80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ауданының әкімдігінің 02.04.2018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кейiн күнтiзбелiк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17 шілдедегі № 245 "Автомобиль жолдары туралы"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облысының Темір ауданы бойынша аудандық маңызы бар жалпы пайдаланымдағы автомобиль жолдарының тiзбесi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орындалуын бақылау аудан әкімінің орынбасары Б.Ізбасовқа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рет ресми жарияланған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қаулысымен бекітілді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ауданы бойынша аудандық маңызы бар автомобиль жолдарының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398"/>
        <w:gridCol w:w="1064"/>
        <w:gridCol w:w="842"/>
        <w:gridCol w:w="236"/>
        <w:gridCol w:w="44"/>
        <w:gridCol w:w="256"/>
        <w:gridCol w:w="51"/>
        <w:gridCol w:w="249"/>
        <w:gridCol w:w="833"/>
        <w:gridCol w:w="350"/>
        <w:gridCol w:w="96"/>
        <w:gridCol w:w="746"/>
        <w:gridCol w:w="708"/>
        <w:gridCol w:w="374"/>
        <w:gridCol w:w="374"/>
        <w:gridCol w:w="374"/>
        <w:gridCol w:w="842"/>
        <w:gridCol w:w="842"/>
        <w:gridCol w:w="374"/>
        <w:gridCol w:w="842"/>
        <w:gridCol w:w="374"/>
        <w:gridCol w:w="708"/>
        <w:gridCol w:w="374"/>
        <w:gridCol w:w="374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Автожолдың индексі 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Автожолдың атауы 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километр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 бойынша, километр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жамылғы түрі бойынша, километр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желек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 бетон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қара-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малта тас/қиыршық тас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 метр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 метр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километр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 қорғау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малта тас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тас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Айналма жолдар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Кенқияқ ауылын 0-3,9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KD-TE-111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қаласын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3,235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Кіреберіс жолдар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KD-TE-112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қаласына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0-27,055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27,055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KD-TE-113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кентіне 0-0,515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0,515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KD-TE-114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Қопа ауылына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KD-TE-115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Алтықарасу ауылына 0-2,165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2,165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KD-TE-116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Құмқұдық ауылына 0-2,93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7,93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KD-TE-117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Тасқопа ауылына 0-33,51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33,51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KD-TE-118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 0-9,615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9,615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KD-TE-119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Сартоғай ауылына 0-3,28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93,245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12,895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