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71cc" w14:textId="7517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2016 жылғы 5 қыркүйектегі № 9 шешімі. Ақтөбе облысының Әділет департаментінде 2016 жылғы 20 қыркүйекте № 5079 болып тіркелді. Күші жойылды - Ақтөбе облысы Темір ауданы Қайынды ауылдық округі әкімінің 2017 жылғы 24 ақпандағы №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Қайынды ауылдық округі әкімінің 24.02.2017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ветеринариялық-санитариялық инспекторының 2016 жылғы 10 тамыздағы № 14-01/211 ұсынысы негізінде Қайыңды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Қайыңды ауылдық округінің "Жаңатаң" мал қыстағындағы "Жаңатаң" шаруа қожалығы аумағында қой және ешкі малдарының арасынан пастерелез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