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3d4c" w14:textId="0573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пайдаланылмайтын ауыл шаруашылығы мақсатындағы жерге жер салығының базалық мөлшерлемелерін және бірыңғай жер салығының мөлшерлемесін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2016 жылғы 7 маусымдағы № 27 шешімі. Ақтөбе облысының Әділет департаментінде 2016 жылғы 30 маусымда № 4973 болып тіркелді. Күші жойылды- Ақтөбе облысы Ойыл аудандық мәслихатының 2020 жылғы 13 наурыздағы № 381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 Ақтөбе облысы Ойыл аудандық мәслихатының 13.03.2020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– Ақтөбе облысы Ойыл аудандық мәслихатының 05.03.2018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",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- Ақтөбе облысы Ойыл аудандық мәслихатының 05.03.2018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бойынша Қазақстан Республикасының жер заңнамасына сәйкес пайдаланылмайтын ауыл шаруашылығы мақсатындағы жерге жер салығының базалық мөлшермелері және бірыңғай жер салығының мөлшерлемесі он есеге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Ойыл аудандық мәслихатының 05.03.2018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