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229dc" w14:textId="36229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"Хромтау ауданы бойынша мектепке дейінгі тәрбие және оқытуға мемлекеттік білім беру тапсырысын, жан басына шаққандағы қаржыландыру және ата-ананың ақы төлеу мөлшерін бекіту туралы" Хромтау ауданы әкімдігінің 2016 жылғы 10 ақпандағы № 31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ауданының әкімдігінің 2016 жылғы 14 маусымдағы № 219 қаулысы. Ақтөбе облысының Әділет департаментінде 2016 жылғы 08 шілдеде № 4992 болып тіркелді. Күші жойылды - Ақтөбе облысы Хромтау ауданы әкімдігінің 2020 жылғы 22 желтоқсандағы № 414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Хромтау ауданы әкімдігінің 22.12.2020 </w:t>
      </w:r>
      <w:r>
        <w:rPr>
          <w:rFonts w:ascii="Times New Roman"/>
          <w:b w:val="false"/>
          <w:i w:val="false"/>
          <w:color w:val="ff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(01.01.2021 бастап қолданысқа енгізіледі).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қантардағы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Хромтау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ауданы әкімдігінің 2016 жылғы 10 ақпандағы № 31 "Хромтау ауданы бойынша мектепке дейінгі тәрбие және оқытуға мемлекеттік білім беру тапсырысын, жан басына шаққандағы қаржыландыру және ата-ананың ақы төлеу мөлшерін бекіту туралы" (нормативтік құқықтық актілердің мемлекеттік тіркеу Тізілімінде № 4757 болып тіркелген, 2016 жылдың 9 наурызында "Хромтау"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Хромтау ауданы әкімінің орынбасары Н. Аспеновке жүктелсін.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А.Усмангалиев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14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219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10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 қаулысымен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Хромтау ауданы бойынша мектепке дейінгі тәрбие мен оқыту мемлекеттік білім беру тапсырысы, жан басына шаққандағы қаржыландыру және ата-ананың ақы төлеу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0"/>
        <w:gridCol w:w="2751"/>
        <w:gridCol w:w="1512"/>
        <w:gridCol w:w="1356"/>
        <w:gridCol w:w="2250"/>
        <w:gridCol w:w="1984"/>
        <w:gridCol w:w="1567"/>
      </w:tblGrid>
      <w:tr>
        <w:trPr>
          <w:trHeight w:val="30" w:hRule="atLeast"/>
        </w:trPr>
        <w:tc>
          <w:tcPr>
            <w:tcW w:w="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әкімшілік-аумақтық орналасуы</w:t>
            </w:r>
          </w:p>
        </w:tc>
        <w:tc>
          <w:tcPr>
            <w:tcW w:w="1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 болу ұзақтығымен</w:t>
            </w:r>
            <w:r>
              <w:br/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тәрбиеленушілер саны</w:t>
            </w:r>
            <w:r>
              <w:br/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 қаржыландырудың жан басына шаққанда бір айдағы мөлшері (теңге)</w:t>
            </w:r>
            <w:r>
              <w:br/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жұмсалатын шығындардың орташа құны (теңге)</w:t>
            </w:r>
            <w:r>
              <w:br/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 ата-аналарының бір күнгі төлемақы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(теңге)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Балабақша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"Хромтау аудандық білім бөлімі" ММ-сі №1 "Күншуақ"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 МКҚК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"Хромтау аудандық білім бөлімі" ММ-сі №3 "Айгөлек"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 МКҚК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21 016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21 016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"Хромтау аудандық білім бөлімі" ММ-сі №4 "Гүлдер"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 МКҚК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"Хромтау аудандық білім бөлімі" ММ-сі №5 "Ақбота"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 МКҚК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"Хромтау аудандық білім бөлімі" ММ-сі №6 "Ақкөгершін"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 МКҚК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21 977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"Хромтау аудандық білім бөлімі" ММ-сі №7 "Еркетай"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 МКҚК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"Хромтау аудандық білім бөлімі" ММ-сі №8 "Тұлпар"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 МКҚК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"Хромтау аудандық білім бөлімі" ММ-сі "Болашақ"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 МКҚК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"Хромтау аудандық білім бөлімі" ММ-сі "Бәйтерек"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 МКҚК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30 086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30 086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"Хромтау аудандық білім бөлімі" ММ-сі "Балдәурен"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 МКҚК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31 116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31 116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"Хромтау аудандық білім бөлімі" ММ-сі "Жұлдыз"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 МКҚК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30 066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30 066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"Хромтау аудандық білім бөлімі" ММ-сі "Ақбөбек"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 МКҚК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25 596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25 596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"Хромтау аудандық білім бөлімі" ММ-сі "Таңшолпан"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 МКҚК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30 136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30 136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"Хромтау аудандық білім бөлімі" ММ-сі "Шаңырақ"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 МКҚК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30 407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"ЕрТөстік" балабақшасы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Аббревиатураның толық жазылуы: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МКҚК-мемлекеттік коммуналдық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ЖШС-жауапкершілігі шектеулі серіктестігі.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ММ-мемлекеттік мекемесі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