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4f28" w14:textId="6494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 беру саласында көрсетілетін 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01 ақпандағы № 39 қаулысы. Алматы облысы Әділет департаментінде 2016 жылы 16 ақпанда 3724 болып тіркелді. Күші жойылды - Алматы облысы әкімдігінің 2019 жылғы 07 қазандағы № 425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07.10.2019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қызметтер туралы"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"Техникалық және кәсіптік орта білімнен кейінгі білім беру саласында көрсетілетін мемлекеттік қызметтер стандарттарын бекіту туралы" 2015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Білім және ғылым министрінің міндетін атқарушының бұйрығына сәйкес Алматы облысының әкімдігі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және кәсіптік, орта білімнен кейінгі білім алуды аяқтамаған адамдарға анықтама беру" мемлекеттік көрсетілетін қызмет регламенттері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білім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Алматы облысы әкімінің орынбасары Б. Өнербаевқа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"01" ақпан №39 қаулысымен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көрсетілетін қызмет регламенті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көрсетілетін қызмет регламенті (бұдан әрі – мемлекеттік көрсетілетін қызмет) Қазақстан Республикасы Білім және ғылым министрінің 2015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мемлекеттік көрсетілетін қызмет стандарты негізінде әзірленген.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қызметті Алматы облысының техникалық және кәсіптік, орта білімнен кейінгі білім беретін оқу орындары (бұдан әрі – көрсетілетін қызметті беруші)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Өтініштерді қабылдау және мемлекеттік қызмет көрсету нәтижелерін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нысаны: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Мемлекеттік қызмет көрсету нәтижесі техникалық және кәсіптік, орта білімнен кейінгі білім беру ұйымдарына ауысу немесе қайта қабылдау туралы бұйрық болып табылады.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 мен көрсетілетін қызметті берушінің іс-қимыл тәртібін сипаттау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бойынша рәсімді (іс-қимылдар) бастауға негіздеме болып табылатын: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ауыстыру туралы өтініш (еркін нысандағы).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ауысу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берушіге құжаттар топтамасын тапсырған сәттен бастап -бір ай ішінде, бірақ қабылдаушы білім беру ұйымының кезекті емтихан сессиясы басталғанға дейін бес күннен кешіктірмей.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 білім алушының ата-анасы немесе заңды өкілдері басқа мекенжайғакөшкен жағдайда растау құжаттарын ұсынса, оны каникул кезеңінен басқа уақытта да ауыстыруға рұқсат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қайта қабылдау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құжаттар топтамасын тапсырғансәттен бастап екі апта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оқу ақысын төлемегені үшін семестр кезінде оқудан шығарылған білім алушы төлемақы бойынша берешегін өтеген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оқудан шығарылған күннен бастап төрт аптаның ішінде, төлемақы бойынша берешегін өтегені туралы құжатты ұсынған жағдайда үш жұмыс күні ішінде:      көрсетілетін қызметті алушының құжаттар топтамасын тапсыруы үшін күтудің рұқсат етілген ең ұзақ уақыты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қызмет көрсетудің рұқсат етілген ең ұзақ уақыты - 15 минут.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 (қызметкерлер) мен көрсетілетін қызметті берушінің өзара iс-қимыл тәртiбiн сипаттау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Әрбір рәсімнің (іс-қимылдың) ұзақтығын көрсете отырып, құрылымдық бөлімшелер (қызметкерлер) арасындағы өзара іс-қимылдың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көрсетудің бизнес- процестерінің анықтамалығында" келтірілген.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көрсетілетін қызмет регламентіне 1-қосымша</w:t>
            </w:r>
          </w:p>
        </w:tc>
      </w:tr>
    </w:tbl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 – процестерінің анықтамалығы</w:t>
      </w:r>
    </w:p>
    <w:bookmarkEnd w:id="8"/>
    <w:bookmarkStart w:name="z38" w:id="9"/>
    <w:p>
      <w:pPr>
        <w:spacing w:after="0"/>
        <w:ind w:left="0"/>
        <w:jc w:val="left"/>
      </w:pP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"01" ақпан №39 қаулысымен бекітілген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білім алуды аяқтамаған адамдарға анықтама беру" мемлекеттік көрсетілетін қызмет регламенті</w:t>
      </w:r>
    </w:p>
    <w:bookmarkEnd w:id="10"/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"Техникалық және кәсіптік, орта білімнен кейінгі білім алуды аяқтамаған адамдарға анықтама беру" мемлекеттік көрсетілетін қызмет регламенті (бұдан әрі – мемлекеттік көрсетілетін қызмет) Қазақстан Республикасы Білім және ғылым министрінің 2015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мемлекеттік көрсетілетін қызмет стандарты негізінде әзірленген.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қызметті Алматы облысының техникалық және кәсіптік, орта білімнен кейінгі білім беретін оқу орындары (бұдан әрі – көрсетілетін қызметті беруші)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Мемлекеттік көрсетілетін қызмет нәтижелерін техникалық және кәсіптік, орта білімнен кейінгі білім оқу орындарыжүзеге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Мемлекеттік қызмет көрсету нысаны: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Мемлекеттік қызметті көрсету нәтижесі – стандарттың 3-қосымшасына сәйкес нысан бойынша техникалық және кәсіптік, орта білімнен кейінгі білім алуды аяқтамаған адамдарға анықтама беру.</w:t>
      </w:r>
    </w:p>
    <w:bookmarkEnd w:id="12"/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 мен көрсетілетін қызметті берушінің іс-қимыл тәртібін сипаттау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бойынша рәсімді (іс-қимылдар) бастауға негіздеме болып табылатын: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үлгідегі анықтаманы беру туралы ұйым басшысының атына өтініш.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Мемлекеттік қызметті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көрсетілетін қызметтіберушіге техникалық және кәсіптік, орта білімнен кейінгі білім білім беру ұйымдарындағы білім алушылар (бұдан әрі –көрсетілетін қызметті алушы)құжаттар топтамасынтапсырған сәттен бастап–3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көрсетілетін қызметті алушыныңқұжаттар топтамасынтапсыруы үшін күтудің рұқсат етілген ең ұзақ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қызметті алушыға қызмет көрсетудің рұқсат етілген ең ұзақ уақыты – 30 минут. </w:t>
      </w:r>
    </w:p>
    <w:bookmarkEnd w:id="14"/>
    <w:bookmarkStart w:name="z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 (қызметкерлер) мен көрсетілетін қызметті берушінің өзара iс-қимыл тәртiбiн сипаттау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Әрбір рәсімнің (іс-қимылдың) ұзақтығын көрсете отырып, құрылымдық бөлімшелер (қызметкерлер) арасындағы өзара іс-қимылдың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көрсетудің бизнес- процестерінің анықтамалығында" келтірілген.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 орта білімнен кейінгі білім алуды аяқтамаған адамдарға анықтама беру" мемлекеттік көрсетілетін қызмет регламентіне 1-қосымша</w:t>
            </w:r>
          </w:p>
        </w:tc>
      </w:tr>
    </w:tbl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 – процестерінің анықтамалығы</w:t>
      </w:r>
    </w:p>
    <w:bookmarkEnd w:id="17"/>
    <w:bookmarkStart w:name="z61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