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402a" w14:textId="b444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05 ақпандағы № 61 қаулысы. Алматы облысы Әділет департаментінде 2016 жылы 05 наурызда № 3745 болып тіркелді. Күші жойылды - Алматы облысы әкімдігінің 2016 жылғы 10 тамыздағы № 427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10.08.2016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2015-2016 оқу жылына техникалық және кәсіптік, орта білімнен кейінгі білімі бар мамандарды даярлауға арналған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білім басқармасы", "Алматы облысының экономика және бюджеттік жоспарлау басқармасы" мемлекеттік мекемелері оқу орындарында мамандарды даярлаудың мемлекеттік білім беру тапсырысын орналастыруды және қаржыландыруды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"Алматы облысының білім басқармасы" мемлекеттік мекемесі техникалық және кәсіптік, орта білімнен кейінгі білім беретін оқу орындарында мамандарды даярлаудың 2015-2016 оқу жылына арналған мемлекеттік білім беру тапсырысының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Алматы облысы әкiмдiгiнiң 2015 жылғы 27 қаңтардағы "2014-2015 оқу жылына техникалық және кәсіптік, орта білімнен кейінгі білімі бар мамандарды даярлауға арналған мемлекеттік білім беру тапсырысын бекіту туралы" № 40 (нормативтік құқықтық актілерді мемлекеттік тіркеу Тізілімінде 2015 жылдың 11 ақпанында № 3041 тіркелген, "Жетісу" және "Огни Алатау" газеттерінде 2015 жылдың 21 ақпанында № 21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"Алматы облысының білім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қаулының орындалуын бақылау облыс әкімінің орынбасары Бахтияр Әлтайұлы Өнербаевқа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Осы қаулы әділет органдарында мемлекеттік тіркеуден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4"/>
        <w:gridCol w:w="4757"/>
      </w:tblGrid>
      <w:tr>
        <w:trPr>
          <w:trHeight w:val="30" w:hRule="atLeast"/>
        </w:trPr>
        <w:tc>
          <w:tcPr>
            <w:tcW w:w="8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2016 жылғы "05" ақпандағы "2015-2016 оқу жылына техникалық және кәсіптік, орта білімнен кейінгі білімі бар мамандарды даярлауға арналған мемлекеттік білім беру тапсырысын бекіту туралы" № 61 қаулысына 1- қосымша 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техникалық және кәсіптік, орта білімнен кейінгі білімі бар мамандарды даярлауға арналған мемлекеттік білім беру тапсырысы (облыстық бюджет)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993"/>
        <w:gridCol w:w="4036"/>
        <w:gridCol w:w="1227"/>
        <w:gridCol w:w="1227"/>
        <w:gridCol w:w="1102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атауы</w:t>
            </w:r>
          </w:p>
        </w:tc>
        <w:tc>
          <w:tcPr>
            <w:tcW w:w="4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 атауы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(орын)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 негізінде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 негізінде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"Мектепке дейінгі білім беру және тәрбиелеу"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"Мектепке дейінгі ұйымдардың тәрбиешісі"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"Дене тәрбиесі және спорт"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"Дене тәрбиесі және спорт пәнінің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"Кәсіптік білім беру"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0104023 "Өндірістік оқыту шебері, техник-технолог (барлық аталымдар бойынша)"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"Бастауыш білім беру"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"Бастауыш білім беру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"Қазақ тілі мен әдебиеті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"Шетел тілінен бастауыш білім беру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0106000 "Бейнелеу өнері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сызу"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0106013 "Бейнелеу өнері және сызу пәнінің негізгі орта білім беру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 "Музыкалық білім беру"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 "Мектепке дейінгі және негізгі орта білім беру ұйымдарындағы музыка пәнінің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"Негізгі орта білім беру"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"Қазақ тілі мен әдебиеті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111053 "Өзін-өзі тану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 "Құқықтану"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 "Кеңесші –заңгер"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"Кітапхана ісі"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"Кітапханашы"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"Дизайн"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0402022 "Көркемдік-әсемдеу жұмыстарын орындаушы"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0403000 "Әлеуметтік-мәдени қызметі және халықтық көркемдік шығармашылығы"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"Ұйымдастырушы – педагог"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"Аспаптық орындау және музыкалық өнер эстрадасы"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0404013 "Балалар музыка мектебінің оқытушысы, концертмейстер"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 "Балалар музыка мектебінің оқытушысы, ансамбль, оркестр әртісі (жетекшісі)"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 "Балалар музыка мектебінің оқытушысы, халық аспаптар оркестрінің әртісі (жетекшісі)"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"Хор дирижеры"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 "Оқытушы, хормейстер"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"Ән салу"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 "Балалар музыка мектебінің оқытушысы, академиялық ән салу әртісі, ансамбль солисі"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"Телекоммуникация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құралдар мен тұрмыстық техникаларды жөндеу және қызмет көрсету"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0502043 "Техник-механик"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0506000 "Шаштараз өнері және сәндік косметика"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"Шаш үлгілерін жасаушы"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"Қонақ үй шаруашылығына қызмет көрсетуді ұйымдастыру"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 "Қызмет көрсетуші менеджер"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"Тамақтандыруды ұйымдастыру"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"Аспаз"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508022 "Кондитер"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"Іс қағаздарын жүргізу және мұрағаттану"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 "Іс қағаздарын жүргізуші"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"Аударма ісі"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"Аудармашы"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0516000 "Қаржы"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"Қаржы жұмысы бойынша экономист"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"Есеп және аудит"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"Экономист-бухгалтер"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"Электр станциялары мен желілерінің электр жабдықтары"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"Электромонтер"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"Электрмен қамтамасыз ету"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 "Техник-электрик"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"Токарлық іс және металл өңдеу"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"Токарь"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"Дәнекерлеу ісі"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"Электр газымен дәнекерлеуші"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"Автомобиль көлігіне қызмет 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пайдалану"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"Автокөліктердің электр құрылғыларын жөндеуші электрик"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"Автокөлікті жөндеу слесарі"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"Техник-механик"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8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"Тігін өндірісі және киімдерді үлгілеу"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 "Тігінші"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"Арнайы тігінші"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0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"Нан пісіру,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 және кондитерлік өндірісі"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 "Техник-технолог"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1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"Сыра, алкогольсыз және спиртті ішімдіктер өндірісі"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1223083 "Техник-технолог"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2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"Сүт өнімдерінің өндірісі"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 "Техник-технолог"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"Тамақтандыру кәсіпорындарының өнім өндіру технологиясы және оны ұйымдастыруы"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"Техник-технолог"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4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"Есептеу техникасы және бағдарламалық қамтамасыз ету"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"Электрондық есептеу машиналарының операторы"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"Техник-бағдарламашы"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 "Компьютерлік құрылғыларға қызмет көрсетуші 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1304082 "Электрондық-есептеу машиналарын баптаушы"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8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"Ақпараттық жүйелер"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 "Дизайнер"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"Техник"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0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"Радиоэлектроника және байланыс"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1306012 "Телекоммуникациялық желілер және жүйелер бойынша электромонтер"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 "Техник-электроник"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 "Техник-радиотехник"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3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"Ғимараттар мен құрылымдарды салу және пайдалану"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"Сылақшы"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"Құрылыс технигі"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1401222 "Қаңқа-қаптауыш құрастырылымдар құрастырушысы"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6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"Жол-құрылыс машиналарын техникалық пайдалану"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0402132 "Автогрейдер машинисі"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7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"Ішкі санитарлық-техникалық құрылғыларды, желдеткіштерді және инженерлік жүйелерді монтаждау және пайдалану"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 "Слесарь-сантехник"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8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"Газбен қамтамасыз ету жабдықтары мен жүйелерін құрастыру және пайдалану"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 "Газ объектілері құрал-жабдығын пайдалану технигі"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9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 "Гидротехникалық құрылыс"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1407013 "Техник-гидротехник"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0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 "Ауыл шаруашылығы техникасына техникалық қызмет көрсету және жөндеу"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1501012 "Ауыл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өндірісіндегі тракторшы-машинисі"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1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1504000 "Фермер шаруашылығы"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"Ауыл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өндірісіндегі тракторшы-машинисі"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 "Ауыл шаруашылығында машина мен трактор реттеуші"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"Электр жабдықтарына қызмет көрсету жөніндегі электрмонтер"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"Аспазшы"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5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1509000 "Экология және табиғатты қорғау қызметі"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1509053 "Техник-технолог"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6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"Ауыл шаруашылығын механикаландыру"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"Техник-механик"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67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 "Жерге орналастыру"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 "Техник"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68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"Ветеринария"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"Ветеринарлық 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3"/>
        <w:gridCol w:w="4785"/>
      </w:tblGrid>
      <w:tr>
        <w:trPr>
          <w:trHeight w:val="30" w:hRule="atLeast"/>
        </w:trPr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2016 жылғы "05" ақпандағы "2015-2016 оқу жылына техникалық және кәсіптік, орта білімнен кейінгі білімі бар мамандарды даярлауға арналған мемлекеттік білім беру тапсырысын бекіту туралы" № 61 қаулысына 2 - қосымша 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техникалық және кәсіптік, орта білімнен кейінгі білімі бар мамандарды даярлауға арналған мемлекеттік білім беру тапсырысы (республикалық бюджет)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016"/>
        <w:gridCol w:w="4016"/>
        <w:gridCol w:w="1227"/>
        <w:gridCol w:w="1068"/>
        <w:gridCol w:w="1391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атауы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 атауы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(орын)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 негізінде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 негізінде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0516000 "Қаржы"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"Қаржы жұмысы бойынша экономист"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"Дене тәрбиесі және спорт"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"Дене тәрбиесі және спорт пәнінің мұғалімі"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"Есептеу техникасы және бағдарламалық қамтамасыз ету"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"Техник-бағдарламашы"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"Ақпараттық жүйелер"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"Техник"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"Радиоэлектроника және байланыс"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 "Техник-электроник"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 "Техник-радиотехник"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"Ветеринария"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"Ветеринарлық техник"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