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1337" w14:textId="8481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2015 жылғы 27 қаңтардағы "Алматы облысының кәсіпкерлік және индустриялдық-инновациялық даму басқармасы" мемлекеттік мекемесінің ережесін бекіту туралы" №54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18 ақпандағы № 80 қаулысы. Алматы облысы Әділет департаментінде 2016 жылы 18 наурызда № 3754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 Заңының 17-бабының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әкімдігінің 2015 жылғы 27 қаңтардағы "Алматы облысының кәсіпкерлік және индустриялық-инновациялық даму басқармасы" мемлекеттік мекемесінің ережесін бекіту туралы" (нормативтік құқықтық актілерді мемлекеттік тіркеу Тізілімінде 2015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3051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7 наурызда № 29 "Жетісу", 2015 жылғы 7 наурызда №29 "Огни Алатау" газеттерінде жарияланған) № 54 қаулысымен бекітілген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Ереженің 9-тармағы жаңа редакцияда баяндалсын: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Заңды тұлғаның орналасқан жері: индекс 040000, Қазақстан Республикасы, Алматы облысы, Талдықорған қаласы, Қабанбай батыр көшесі, № 26.".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"Алматы облысының кәсіпкерлік және индустриялық-инновациялық даму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орынбасары С. Тұрдалиевке жүктелсін.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