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341" w14:textId="c693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маршруттар мен соқпақтардың мемлекеттік тізілімінен үзінді"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04 наурыздағы № 119 қаулысы. Алматы облысы Әділет департаментінде 2016 жылы 08 сәуірде № 3781 болып тіркелді. Күші жойылды - Алматы облысы әкімдігінің 2019 жылғы 20 қыркүйектегі № 397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20.09.2019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"Туристік маршруттар мен соқпақтардың мемлекеттік тізілімінен үзінді" мемлекеттік көрсетілетін қызмет стандартын бекіту туралы" 2015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Инвестициялар және даму министрінің міндетін атқарушының бұйрығына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туризм басқармасы" мемлекеттік мекемесінің басшысына осы қаулы әділет органдарында мемлекеттік тіркелгеннен кейін ресми және мерзімді баспа басылымдарда, сондай-ақ,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Тұрдалиев Серік Мелисовичқа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 4 " наурыз № 119 қаулысымен бекітілген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маршруттар мен соқпақтардың мемлекеттік тізілімінен үзінді" мемлекеттік көрсетілетін қызмет регламенті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"Туристік маршруттар мен соқпақтардың мемлекеттік тізілімінен үзінді" мемлекеттік көрсетілетін қызмет (бұдан әрі - мемлекеттік көрсетілетін қызмет) облыстың жергілікті атқарушы органымен (бұдан әрі - көрсетілетін қызметті беруші) заңды және жеке тұлғаларға (бұдан әрі - көрсетілетін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Инвестициялар және даму министрінің міндетін атқарушының 2015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"Туристік маршруттар мен соқпақтардың мемлекеттік тізілімінен үзінді" мемлекеттік көрсетілетін қызмет стандарты негізінде (бұдан әрі - Стандарт)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 көрсету нысаны: қағаз жүзінде.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 нәтижесі - туристік маршруттар мен соқпақтардың мемлекеттік тізілімінен үзінді.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қосымшасына сәйкес нысан бойынша өтінішпен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Мемлекекттік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өтінішті қабылдау және тіркеу, көрсетілетін қызметті берушінің басшысына жолдау. Нәтижесі - көрсетілетін қызметті берушінің басшысына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өтінішті қарау және көрсетілетін қызметті берушінің жауапты орындаушысын анықтау. Нәтижесі - көрсетілетін қызметті берушінің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жауапты орындаушының туристік маршруттар мен соқпақтардың мемлекеттік тізілімінен үзіндіні рәсімдеу және көрсетілетін қызметті берушінің басшысына қол қоюға жолдау. Нәтижесі - туристік маршруттар мен соқпақтардың мемлекеттік тізілімінен үзіндіні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туристік маршруттар мен соқпақтардың мемлекеттік тізілімінен үзіндіге қол қою және мемлекеттік көрсетілетін қызметтің нәтижесін көрсетілетін қызметті берушінің кеңсесіне жолдау. Нәтижесі - туристік маршруттар мен соқпақтардың мемлекеттік тізілімінен үзіндіні көрсетілетін қызметті берушінің кеңсесіне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көрсетілетін қызметтін нәтижесін беру. Нәтижесі - көрсетілетін қызметті алушыға туристік маршруттар мен соқпақтардың мемлекеттік тізілімінен үзіндіні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Мемлекекттік қызмет көрсету процесінің құрамына кіретін әрбір рәсімді (іс-қимылды) орындаудың ұзақтығы Стандарттың 4-тармағына сәйкес.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 Мемлекеттік қызмет көрсету процесінің құрамына кіретін әрбір рәсімді (іс-қимылдың) орындаудың ұзақтығы Стандарттың 4-тармағына сәйкес.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маршруттар мен соқпақтардың мемлекеттік тізілімінен үзінді" мемлекеттік көрсетілетін қызмет регламентіне 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"Туристік маршруттар мен соқпақтардың мемлекеттік тізілімінен үзінді"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