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23b9" w14:textId="fad2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22 қазандағы "Автомобиль көлігі саласында мемлекеттік көрсетілетін қызметтер регламенттерін бекіту туралы" № 464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14 шілдедегі № 379 қаулысы. Алматы облысы Әділет департаментінде 2016 жылы 26 тамызда № 3940 болып тіркелді. Күші жойылды - Алматы облысы әкімдігінің 2018 жылғы 29 наурыздағы № 135 қаулысымен</w:t>
      </w:r>
    </w:p>
    <w:p>
      <w:pPr>
        <w:spacing w:after="0"/>
        <w:ind w:left="0"/>
        <w:jc w:val="both"/>
      </w:pPr>
      <w:bookmarkStart w:name="z55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29.03.2018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көлiгi саласында мемлекеттік көрсетілетін қызметтер стандарттарын бекіту туралы" 2015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Инвестициялар және даму Министрінің бұйрығына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22 қазандағы "Автомобиль көлігі саласында мемлекеттік көрсетілетін қызметтер регламенттерін бекіту туралы" № 464 қаулысына (нормативтік құқықтық актілерді мемлекеттік тіркеу Тізілімінде 2015 жылдың 25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"Әділет" ақпараттық-құқықтық жүйесінде 2016 жылдың 10 ақпанында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қаулымен бекітілген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регламенті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қаулымен бекітілген "Халықаралық техникалық байқау сертификатын беру" мемлекеттік көрсетілетін қызмет регламенті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."Алматы облысының жолаушы көлігі және автомобиль жолдары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облысы әкімінің орынбасары Ғ. Р. Абдраймовқа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2016 жылғы "14" шілдедегі № 379 қаулысына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2015 жылғы 22 қазандағы № 464 қаулысымен бекітілген </w:t>
            </w:r>
          </w:p>
        </w:tc>
      </w:tr>
    </w:tbl>
    <w:bookmarkStart w:name="z5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1"/>
    <w:bookmarkStart w:name="z5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5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(бұдан әрі - мемлекеттік көрсетілетін қызмет) "Алматы облысының жолаушы көлігі және автомобиль жолдары басқармасы" мемлекеттік мекемесімен (бұдан әрі - көрсетілетін қызметті беруші) жеке және заңды тұлғаларға (бұдан әрі - көрсетілетін қызметті алушы) ақылы негізде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Инвестициялар және даму министрінің 2015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стандарты (бұдан әрі - Стандарт)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 көрсету нысаны: электрондық (ішінара автоматтандырылған) және (немесе)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нәтижесі: </w:t>
      </w:r>
      <w:r>
        <w:rPr>
          <w:rFonts w:ascii="Times New Roman"/>
          <w:b w:val="false"/>
          <w:i w:val="false"/>
          <w:color w:val="000000"/>
          <w:sz w:val="28"/>
        </w:rPr>
        <w:t>жолаушыларды облысаралық қалааралық, ауданаралық (облысішiлiк қалааралық) және халықаралық қатынастарда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жөніндегі қызметпен айналысу үшін лицензия.</w:t>
      </w:r>
    </w:p>
    <w:bookmarkEnd w:id="3"/>
    <w:bookmarkStart w:name="z5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5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Нәтижесі - көрсетілетін қызметті берушінің басшысына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Нәтижесі -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жолдау. Нәтижесі - мемлекеттік қызмет көрсету нәтижесін көрсетілетін қызметті берушінің басшысына қол қоюға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нәтижесіне қол қою және көрсетілетін қызметті берушінің жауапты орындаушысына жолдау. Нәтижесі - мемлекеттік қызмет көрсету нәтижесін көрсетілетін қызметті берушінің жауапты орындаушысына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қызмет көрсету нәтижесін беру. Нәтижесі -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5"/>
    <w:bookmarkStart w:name="z5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 </w:t>
      </w:r>
    </w:p>
    <w:bookmarkEnd w:id="6"/>
    <w:bookmarkStart w:name="z5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7"/>
    <w:bookmarkStart w:name="z5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5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көрсетілетін қызметті алу үшін көрсетілетін қызметті алушы "Азаматтарға арналған үкімет" мемлекеттік корпорациясына (бұдан әрі - Мемлекеттік корпорация) Стандарттың 9-тармағына сәйкес құжаттар топтамасын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 арқылы алу процесінің сипаттамасы: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корпорацияның қызметкері құжаттарды қабылдайды және тиісті құжаттардың қабылдағаны туралы қолхат береді (Стандарттың 10-тармағына сәйкес Мемлекеттік корпорацияның қызметкері өтінішті қабылдаудан бас тартады);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Мемлекеттік корпорацияның қызметкері көрсетілетін қызметті берушіге қабылданған құжаттарды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корпорацияның қызметкері көрсетілетін қызмет нәтижесін көрсетілетін қызметті алушыға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-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- ЭЦҚ) куәландырылған электрондық құжат нысанындағы сұрау салуды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сұрау салуды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корпорацияның қызметкері көрсетілетін қызмет нәтижесін көрсетілетін қызметті алушыға береді.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"Жолаушыларды облысаралық қалааралық, ауданаралық (облысішiлiк қалааралық) және халықаралық қатынаста автобустармен, шағын автобустармен тұрақты емес тасымалдау, сондай-ақ жолаушыларды халықаралық қатынаста автобустармен, шағын автобустармен тұрақты тасымалдау қызметiмен айналысу үшін лицензия беру" мемлекеттік көрсетілетін қызмет регламентіне қосымша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2016 жылғы "14" шілдедегі № 379 қаулысына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2015 жылғы 22 қазандағы № 464 қаулысымен бекітілген </w:t>
            </w:r>
          </w:p>
        </w:tc>
      </w:tr>
    </w:tbl>
    <w:bookmarkStart w:name="z6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"Халықаралық техникалық байқау сертификатын беру"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10"/>
    <w:bookmarkStart w:name="z6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6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техникалық байқау сертификатын беру" мемлекеттік көрсетілетін қызмет (бұдан әрі - мемлекеттік көрсетілетін қызмет) "Алматы облысының жолаушы көлігі және автомобиль жолдары басқармасы" мемлекеттік мекемесімен (бұдан әрі - көрсетілетін қызметті беруші) жеке және заңды тұлғаларға (бұдан әрі - көрсетілетін қызметті алушы) ақылы негізде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Инвестициялар және даму министрінің 2015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"Халықаралық техникалық байқау сертификатын беру" мемлекеттік көрсетілетін қызмет стандарты (бұдан әрі - Стандарт)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көрсетілетін қызмет көрсетудің нәтижесі: </w:t>
      </w:r>
      <w:r>
        <w:rPr>
          <w:rFonts w:ascii="Times New Roman"/>
          <w:b w:val="false"/>
          <w:i w:val="false"/>
          <w:color w:val="000000"/>
          <w:sz w:val="28"/>
        </w:rPr>
        <w:t>халықаралық техникалық байқау сертификаты қағаз түрінде не мемлекеттік қызметті көрсету нәтижесін беруден бас тарту туралы дәлелді жауап.</w:t>
      </w:r>
    </w:p>
    <w:bookmarkEnd w:id="12"/>
    <w:bookmarkStart w:name="z6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3"/>
    <w:bookmarkStart w:name="z6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Нәтижесі - көрсетілетін қызметті берушінің басшысына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Нәтижесі -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жолдау. Нәтижесі - мемлекеттік қызмет көрсету нәтижесін көрсетілетін қызметті берушінің басшысына қол қоюға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нәтижесіне қол қою және көрсетілетін қызметті берушінің жауапты орындаушысына жолдау. Нәтижесі - мемлекеттік қызмет көрсету нәтижесін көрсетілетін қызметті берушінің жауапты орындаушысына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қызмет көрсету нәтижесін беру. Нәтижесі - көрсетілетін қызметті алушыға мемлекеттік қызмет көрсету нәтижесін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4"/>
    <w:bookmarkStart w:name="z6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15"/>
    <w:bookmarkStart w:name="z6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(қызметкерлердің) арасындағы рәсімдердің (іс-қимылдың) бірізділігін сипаттау осы регламенттің қосымшасы "Мемлекеттік қызмет көрсетудің бизнес-процестерінің анықтамалығы"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6"/>
    <w:bookmarkStart w:name="z6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7"/>
    <w:bookmarkStart w:name="z6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көрсетілетін қызметті алу үшін көрсетілетін қызметті алушы "Азаматтарға арналған үкімет" мемлекеттік корпорациясына (бұдан әрі - Мемлекеттік корпорация) Стандарттың 9-тармағына сәйкес құжаттар топтамасын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 арқылы алу процесінің сипаттамасы: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 және тиісті құжаттардың қабылдағаны туралы қолхат береді (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10-тармағына сәйкес Мемлекеттік корпорацияның қызметкері өтінішті қабылдаудан бас тартады);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Мемлекеттік корпорацияның қызметкері көрсетілетін қызметті берушіге қабылданған құжаттарды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корпорацияның қызметкері көрсетілетін қызмет нәтижесін көрсетілетін қызметті алушыға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-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- ЭЦҚ) куәландырылған электрондық құжат нысанындағы сұрау салуды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сұрау салуды және құжаттарды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корпорацияның қызметкері көрсетілетін қызметті берушіден мемлекеттік қызмет көрсету нәтижесін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корпорацияның қызметкері көрсетілетін қызмет нәтижесін көрсетілетін қызметті алушыға береді.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"Халықаралық техникалық байқау сертификатын беру" мемлекеттік көрсетілетін қызмет регламентіне қосымша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