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664b" w14:textId="0396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2016 жылғы 21 қаңтардағы "Субсидиялар нормативтерін және көлемдерін бекіту туралы" № 29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27 қазандағы № 543 қаулысы. Алматы облысы Әділет департаментінде 2016 жылы 22 қарашада № 4014 болып тіркелді. Күші жойылды - Алматы облысы әкімдігінің 2017 жылғы 26 қаңтардағы № 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26.01.2017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Асыл тұқымды мал шаруашылығын дамытуды, мал шаруашылығының өнімділігін және өнім сапасын арттыруды субсидиялау қағидаларының 4 және 5-тармақтарына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2016 жылғы 21 қаңтардағы "Субсидиялар нормативтерін және көлемдерін бекіту туралы" № 29 қаулысына (нормативтік құқықтық актілерді мемлекеттік Тізіліміне 2016 жылдың 10 ақпанында </w:t>
      </w:r>
      <w:r>
        <w:rPr>
          <w:rFonts w:ascii="Times New Roman"/>
          <w:b w:val="false"/>
          <w:i w:val="false"/>
          <w:color w:val="000000"/>
          <w:sz w:val="28"/>
        </w:rPr>
        <w:t>№ 3699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13 ақпанында № 20 "Жетісу" газетінде және 2016 жылғы 16 ақпанында № 21 "Огни Алатау"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"Алматы облысының ауыл шаруашылығы басқармасы" мемлекеттік мекемесінің басшысына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облысы әкімдігінің 2016 жылғы "27"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543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облысы әкімдігінің 2016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қаңтардағы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355"/>
        <w:gridCol w:w="292"/>
        <w:gridCol w:w="2408"/>
        <w:gridCol w:w="2245"/>
        <w:gridCol w:w="322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(Еуропа елдерінен)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242 451,8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 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4 655 112,8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облысы әкімдігінің 2016 жылғы "27" қазан № 543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облысы әкімдігінің 2016 жылғы 21 қаңтардағы № 29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102"/>
        <w:gridCol w:w="325"/>
        <w:gridCol w:w="1955"/>
        <w:gridCol w:w="3040"/>
        <w:gridCol w:w="3948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2 389 641,0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2 010 561,0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құынын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10 285 978,0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