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81538" w14:textId="52815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қалалық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қалалық мәслихатының 2016 жылғы 13 сәуірдегі № 13 шешімі. Алматы облысы Әділет департаментінде 2016 жылы 12 мамырда № 3825 болып тіркелді. Күші жойылды - Алматы облысы Талдықорған қалалық мәслихатының 2017 жылғы 19 сәуірдегі № 96 шешімімен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Талдықорған қалалық мәслихатының 19.04.2017 </w:t>
      </w:r>
      <w:r>
        <w:rPr>
          <w:rFonts w:ascii="Times New Roman"/>
          <w:b w:val="false"/>
          <w:i w:val="false"/>
          <w:color w:val="ff0000"/>
          <w:sz w:val="28"/>
        </w:rPr>
        <w:t>№ 96</w:t>
      </w:r>
      <w:r>
        <w:rPr>
          <w:rFonts w:ascii="Times New Roman"/>
          <w:b w:val="false"/>
          <w:i w:val="false"/>
          <w:color w:val="ff0000"/>
          <w:sz w:val="28"/>
        </w:rPr>
        <w:t xml:space="preserve"> шешімімен (алғашқы ресми жарияланған күннен бастап қолданысқа енгізіледі).</w:t>
      </w:r>
      <w:r>
        <w:br/>
      </w: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Талдықорған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Талдықорған қалалық мәслихаты аппаратының "Б" корпусы мемлекеттік әкімшілік қызметшілерінің қызметін бағалаудың әдістемесі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Қалалық мәслихат аппаратының басшысы Биғожанов Тимур Қапасовичке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қалалық мәслихаттың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қалалық мәслихат аппаратының басшысы Биғожанов Тимур Қапасовичке жүктелсін.</w:t>
      </w:r>
      <w:r>
        <w:br/>
      </w:r>
      <w:r>
        <w:rPr>
          <w:rFonts w:ascii="Times New Roman"/>
          <w:b w:val="false"/>
          <w:i w:val="false"/>
          <w:color w:val="000000"/>
          <w:sz w:val="28"/>
        </w:rPr>
        <w:t>
      </w:t>
      </w:r>
      <w:r>
        <w:rPr>
          <w:rFonts w:ascii="Times New Roman"/>
          <w:b w:val="false"/>
          <w:i w:val="false"/>
          <w:color w:val="000000"/>
          <w:sz w:val="28"/>
        </w:rPr>
        <w:t xml:space="preserve">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Кезектен тыс ІІ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Нұрлыбаева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Қалалық мәслихаттың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Бұлдыбаев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қалалық мәслихатының 2016 жылғы 13 сәуірдегі № 13 шешімімен бекітілген қосымша</w:t>
            </w:r>
          </w:p>
        </w:tc>
      </w:tr>
    </w:tbl>
    <w:bookmarkStart w:name="z14" w:id="1"/>
    <w:p>
      <w:pPr>
        <w:spacing w:after="0"/>
        <w:ind w:left="0"/>
        <w:jc w:val="left"/>
      </w:pPr>
      <w:r>
        <w:rPr>
          <w:rFonts w:ascii="Times New Roman"/>
          <w:b/>
          <w:i w:val="false"/>
          <w:color w:val="000000"/>
        </w:rPr>
        <w:t xml:space="preserve"> Талдықорған қалалық мәслихаты аппаратының "Б" корпусы мемлекеттік әкімшілік қызметшілерінің қызметін бағалаудың әдістемесі</w:t>
      </w:r>
    </w:p>
    <w:bookmarkEnd w:id="1"/>
    <w:bookmarkStart w:name="z15" w:id="2"/>
    <w:p>
      <w:pPr>
        <w:spacing w:after="0"/>
        <w:ind w:left="0"/>
        <w:jc w:val="left"/>
      </w:pPr>
      <w:r>
        <w:rPr>
          <w:rFonts w:ascii="Times New Roman"/>
          <w:b/>
          <w:i w:val="false"/>
          <w:color w:val="000000"/>
        </w:rPr>
        <w:t xml:space="preserve"> 1. Жалпы ережелер</w:t>
      </w:r>
    </w:p>
    <w:bookmarkEnd w:id="2"/>
    <w:bookmarkStart w:name="z16" w:id="3"/>
    <w:p>
      <w:pPr>
        <w:spacing w:after="0"/>
        <w:ind w:left="0"/>
        <w:jc w:val="both"/>
      </w:pPr>
      <w:r>
        <w:rPr>
          <w:rFonts w:ascii="Times New Roman"/>
          <w:b w:val="false"/>
          <w:i w:val="false"/>
          <w:color w:val="000000"/>
          <w:sz w:val="28"/>
        </w:rPr>
        <w:t xml:space="preserve">
      1. Осы Талдықорған қалалық мәслихаты аппаратының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 13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Талдықорған қалалық мәслихаты аппаратының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 xml:space="preserve">1) "Б" корпусы қызметшісінің есептік тоқсандардағы орта бағасынан; </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құрады, кадр мәселесімен айналысатын аппараттың маманы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7. Бағалау жөніндегі комиссияның мәжілісі оның құрамының үштен екісінен астамы қатысқан жағдайда өкілетті болып есептеледі. </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кадр мәселесімен айналысатын аппараттың маманы табылады. Бағалау жөніндегі комиссияның хатшысы дауыс беруге қатыспайды.</w:t>
      </w:r>
    </w:p>
    <w:bookmarkEnd w:id="3"/>
    <w:bookmarkStart w:name="z35" w:id="4"/>
    <w:p>
      <w:pPr>
        <w:spacing w:after="0"/>
        <w:ind w:left="0"/>
        <w:jc w:val="left"/>
      </w:pPr>
      <w:r>
        <w:rPr>
          <w:rFonts w:ascii="Times New Roman"/>
          <w:b/>
          <w:i w:val="false"/>
          <w:color w:val="000000"/>
        </w:rPr>
        <w:t xml:space="preserve"> 2. Жұмыстың жеке жоспарын құрастыру </w:t>
      </w:r>
    </w:p>
    <w:bookmarkEnd w:id="4"/>
    <w:bookmarkStart w:name="z36" w:id="5"/>
    <w:p>
      <w:pPr>
        <w:spacing w:after="0"/>
        <w:ind w:left="0"/>
        <w:jc w:val="both"/>
      </w:pPr>
      <w:r>
        <w:rPr>
          <w:rFonts w:ascii="Times New Roman"/>
          <w:b w:val="false"/>
          <w:i w:val="false"/>
          <w:color w:val="000000"/>
          <w:sz w:val="28"/>
        </w:rPr>
        <w:t>
      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Әдістеменің 1-қосымшасына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 А. 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 xml:space="preserve">2) мемлекеттік органның стратегиялық мақсатына (мақсаттарына), ол олар болмаған жағдайда оның функционалдық міндеттеріне сәйкес "Б" корпусы қызметшісінің жұмыс іс-шараларының атауы кіреді. </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байланысты,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 xml:space="preserve">13. Жеке жоспар екі данада құрастырылады. Бір дана кадр мәселесімен айналысатын аппараттың маманына беріледі. Екінші дана "Б" корпусы қызметшісінің құрылымдық бөлімше басшысында болады. </w:t>
      </w:r>
    </w:p>
    <w:bookmarkEnd w:id="5"/>
    <w:bookmarkStart w:name="z45" w:id="6"/>
    <w:p>
      <w:pPr>
        <w:spacing w:after="0"/>
        <w:ind w:left="0"/>
        <w:jc w:val="left"/>
      </w:pPr>
      <w:r>
        <w:rPr>
          <w:rFonts w:ascii="Times New Roman"/>
          <w:b/>
          <w:i w:val="false"/>
          <w:color w:val="000000"/>
        </w:rPr>
        <w:t xml:space="preserve"> 3. Бағалауды жүргізуге дайындық</w:t>
      </w:r>
    </w:p>
    <w:bookmarkEnd w:id="6"/>
    <w:bookmarkStart w:name="z46" w:id="7"/>
    <w:p>
      <w:pPr>
        <w:spacing w:after="0"/>
        <w:ind w:left="0"/>
        <w:jc w:val="both"/>
      </w:pPr>
      <w:r>
        <w:rPr>
          <w:rFonts w:ascii="Times New Roman"/>
          <w:b w:val="false"/>
          <w:i w:val="false"/>
          <w:color w:val="000000"/>
          <w:sz w:val="28"/>
        </w:rPr>
        <w:t xml:space="preserve">
      14. Кадр мәселесімен айналысатын аппараттың маманы Бағалау бойынша комиссия төрағасының келісімі бойынша бағалауды өткізу кестесін қалыптастырды. </w:t>
      </w:r>
      <w:r>
        <w:br/>
      </w:r>
      <w:r>
        <w:rPr>
          <w:rFonts w:ascii="Times New Roman"/>
          <w:b w:val="false"/>
          <w:i w:val="false"/>
          <w:color w:val="000000"/>
          <w:sz w:val="28"/>
        </w:rPr>
        <w:t>
      </w:t>
      </w:r>
      <w:r>
        <w:rPr>
          <w:rFonts w:ascii="Times New Roman"/>
          <w:b w:val="false"/>
          <w:i w:val="false"/>
          <w:color w:val="000000"/>
          <w:sz w:val="28"/>
        </w:rPr>
        <w:t>Кадр мәселесімен айналысатын аппараттың маманы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p>
    <w:bookmarkEnd w:id="7"/>
    <w:bookmarkStart w:name="z48" w:id="8"/>
    <w:p>
      <w:pPr>
        <w:spacing w:after="0"/>
        <w:ind w:left="0"/>
        <w:jc w:val="left"/>
      </w:pPr>
      <w:r>
        <w:rPr>
          <w:rFonts w:ascii="Times New Roman"/>
          <w:b/>
          <w:i w:val="false"/>
          <w:color w:val="000000"/>
        </w:rPr>
        <w:t xml:space="preserve"> 4. Лауазымдық міндеттерді орындауды бағалау </w:t>
      </w:r>
    </w:p>
    <w:bookmarkEnd w:id="8"/>
    <w:bookmarkStart w:name="z49" w:id="9"/>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 xml:space="preserve">Әр көтермеленетін қызмет көрсеткіші мен түрі үшін "Б" корпусының қызметшісі тікелей басшыдан бекітілген шкалаға сәйкес "+1"-ден "+5" баллға дейін иеленеді. </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кадр мәселесімен айналысатын аппараттың маманының, "Б" корпусы қызметшісінің тікелей басшысының, әдеп жөніндегі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23. Лауазымдық міндеттердің орындалуын бағалауды жүргізу үшін, "Б" корпусының қызметшісі тікелей басшыға осы Әдістеменің 2-қосымшасына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кадр мәселесімен айналысатын аппараттың маманы және әдеп жөніндегі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кадр мәселесімен айналысатын аппараттың маманы және "Б" корпусы қызметшісінің тікелей басшысы еркін нысанда танысудан бас тарту туралы акт құрастырады.</w:t>
      </w:r>
    </w:p>
    <w:bookmarkEnd w:id="9"/>
    <w:bookmarkStart w:name="z68" w:id="10"/>
    <w:p>
      <w:pPr>
        <w:spacing w:after="0"/>
        <w:ind w:left="0"/>
        <w:jc w:val="left"/>
      </w:pPr>
      <w:r>
        <w:rPr>
          <w:rFonts w:ascii="Times New Roman"/>
          <w:b/>
          <w:i w:val="false"/>
          <w:color w:val="000000"/>
        </w:rPr>
        <w:t xml:space="preserve"> 5. Жеке жұмыс жоспарын орындауды бағалау</w:t>
      </w:r>
    </w:p>
    <w:bookmarkEnd w:id="10"/>
    <w:bookmarkStart w:name="z69" w:id="11"/>
    <w:p>
      <w:pPr>
        <w:spacing w:after="0"/>
        <w:ind w:left="0"/>
        <w:jc w:val="both"/>
      </w:pPr>
      <w:r>
        <w:rPr>
          <w:rFonts w:ascii="Times New Roman"/>
          <w:b w:val="false"/>
          <w:i w:val="false"/>
          <w:color w:val="000000"/>
          <w:sz w:val="28"/>
        </w:rPr>
        <w:t>
      26. Жылдық бағалауды өткізу үшін "Б" корпусының қызметшісі тікелей басшыға келісу үшін осы Әдістеменің 3-қосымшасына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 xml:space="preserve">28. Тікелей басшымен келіскеннен кейін бағалау парағын "Б" корпусының қызметшісі растайды. </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кадр мәселесімен айналысатын аппараттың маманы және "Б" корпусы қызметшісінің тікелей басшысы танысудан бас тарту туралы еркін нысанда акт жасайды.</w:t>
      </w:r>
    </w:p>
    <w:bookmarkEnd w:id="11"/>
    <w:bookmarkStart w:name="z73" w:id="12"/>
    <w:p>
      <w:pPr>
        <w:spacing w:after="0"/>
        <w:ind w:left="0"/>
        <w:jc w:val="left"/>
      </w:pPr>
      <w:r>
        <w:rPr>
          <w:rFonts w:ascii="Times New Roman"/>
          <w:b/>
          <w:i w:val="false"/>
          <w:color w:val="000000"/>
        </w:rPr>
        <w:t xml:space="preserve"> 6. Айналмалы бағалау </w:t>
      </w:r>
    </w:p>
    <w:bookmarkEnd w:id="12"/>
    <w:bookmarkStart w:name="z74" w:id="13"/>
    <w:p>
      <w:pPr>
        <w:spacing w:after="0"/>
        <w:ind w:left="0"/>
        <w:jc w:val="both"/>
      </w:pPr>
      <w:r>
        <w:rPr>
          <w:rFonts w:ascii="Times New Roman"/>
          <w:b w:val="false"/>
          <w:i w:val="false"/>
          <w:color w:val="000000"/>
          <w:sz w:val="28"/>
        </w:rPr>
        <w:t>
      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30. Осы Әдістеменің 29-тармағының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кадр мәселесімен айналысатын аппараттың маманы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31. Осы Әдістеменің 29-тармағында көрсетілген тұлғалар осы Әдістеменің 4-қосымшасына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кадр мәселесімен айналысатын аппараттың маманына жіберіледі.</w:t>
      </w:r>
      <w:r>
        <w:br/>
      </w:r>
      <w:r>
        <w:rPr>
          <w:rFonts w:ascii="Times New Roman"/>
          <w:b w:val="false"/>
          <w:i w:val="false"/>
          <w:color w:val="000000"/>
          <w:sz w:val="28"/>
        </w:rPr>
        <w:t>
      </w:t>
      </w:r>
      <w:r>
        <w:rPr>
          <w:rFonts w:ascii="Times New Roman"/>
          <w:b w:val="false"/>
          <w:i w:val="false"/>
          <w:color w:val="000000"/>
          <w:sz w:val="28"/>
        </w:rPr>
        <w:t>33. Кадр мәселесімен айналысатын аппараттың маманы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p>
    <w:bookmarkEnd w:id="13"/>
    <w:bookmarkStart w:name="z83" w:id="14"/>
    <w:p>
      <w:pPr>
        <w:spacing w:after="0"/>
        <w:ind w:left="0"/>
        <w:jc w:val="left"/>
      </w:pPr>
      <w:r>
        <w:rPr>
          <w:rFonts w:ascii="Times New Roman"/>
          <w:b/>
          <w:i w:val="false"/>
          <w:color w:val="000000"/>
        </w:rPr>
        <w:t xml:space="preserve"> 7. Қорытынды баға</w:t>
      </w:r>
    </w:p>
    <w:bookmarkEnd w:id="14"/>
    <w:bookmarkStart w:name="z89" w:id="15"/>
    <w:p>
      <w:pPr>
        <w:spacing w:after="0"/>
        <w:ind w:left="0"/>
        <w:jc w:val="both"/>
      </w:pPr>
      <w:r>
        <w:rPr>
          <w:rFonts w:ascii="Times New Roman"/>
          <w:b w:val="false"/>
          <w:i w:val="false"/>
          <w:color w:val="000000"/>
          <w:sz w:val="28"/>
        </w:rPr>
        <w:t>
      </w:t>
      </w:r>
    </w:p>
    <w:bookmarkEnd w:id="15"/>
    <w:p>
      <w:pPr>
        <w:spacing w:after="0"/>
        <w:ind w:left="0"/>
        <w:jc w:val="both"/>
      </w:pPr>
      <w:r>
        <w:drawing>
          <wp:inline distT="0" distB="0" distL="0" distR="0">
            <wp:extent cx="7696200" cy="143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96200" cy="1435100"/>
                    </a:xfrm>
                    <a:prstGeom prst="rect">
                      <a:avLst/>
                    </a:prstGeom>
                  </pic:spPr>
                </pic:pic>
              </a:graphicData>
            </a:graphic>
          </wp:inline>
        </w:drawing>
      </w:r>
    </w:p>
    <w:p>
      <w:pPr>
        <w:spacing w:after="0"/>
        <w:ind w:left="0"/>
        <w:jc w:val="left"/>
      </w:pPr>
      <w:r>
        <w:br/>
      </w:r>
      <w:r>
        <w:rPr>
          <w:rFonts w:ascii="Times New Roman"/>
          <w:b w:val="false"/>
          <w:i w:val="false"/>
          <w:color w:val="000000"/>
          <w:sz w:val="28"/>
        </w:rPr>
        <w:t>
      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p>
    <w:p>
      <w:pPr>
        <w:spacing w:after="0"/>
        <w:ind w:left="0"/>
        <w:jc w:val="both"/>
      </w:pPr>
      <w:r>
        <w:drawing>
          <wp:inline distT="0" distB="0" distL="0" distR="0">
            <wp:extent cx="7620000" cy="469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0" cy="4699000"/>
                    </a:xfrm>
                    <a:prstGeom prst="rect">
                      <a:avLst/>
                    </a:prstGeom>
                  </pic:spPr>
                </pic:pic>
              </a:graphicData>
            </a:graphic>
          </wp:inline>
        </w:drawing>
      </w:r>
    </w:p>
    <w:p>
      <w:pPr>
        <w:spacing w:after="0"/>
        <w:ind w:left="0"/>
        <w:jc w:val="left"/>
      </w:pPr>
      <w:r>
        <w:br/>
      </w:r>
      <w:r>
        <w:rPr>
          <w:rFonts w:ascii="Times New Roman"/>
          <w:b w:val="false"/>
          <w:i w:val="false"/>
          <w:color w:val="000000"/>
          <w:sz w:val="28"/>
        </w:rPr>
        <w:t>
      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9" w:id="16"/>
    <w:p>
      <w:pPr>
        <w:spacing w:after="0"/>
        <w:ind w:left="0"/>
        <w:jc w:val="left"/>
      </w:pPr>
      <w:r>
        <w:rPr>
          <w:rFonts w:ascii="Times New Roman"/>
          <w:b/>
          <w:i w:val="false"/>
          <w:color w:val="000000"/>
        </w:rPr>
        <w:t xml:space="preserve"> 8. Комиссияның бағалау нәтижелерін қарауы</w:t>
      </w:r>
    </w:p>
    <w:bookmarkEnd w:id="16"/>
    <w:bookmarkStart w:name="z110" w:id="17"/>
    <w:p>
      <w:pPr>
        <w:spacing w:after="0"/>
        <w:ind w:left="0"/>
        <w:jc w:val="both"/>
      </w:pPr>
      <w:r>
        <w:rPr>
          <w:rFonts w:ascii="Times New Roman"/>
          <w:b w:val="false"/>
          <w:i w:val="false"/>
          <w:color w:val="000000"/>
          <w:sz w:val="28"/>
        </w:rPr>
        <w:t>
      39. Кадр мәселесімен айналысатын аппараттың маманы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Кадр мәселесімен айналысатын аппараттың маманы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4) осы Әдістеменің 5-қосымшасына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3) бірдей баға болған жағдайда бағалау нәтижелерін мәжбүрлі түрде саралау кезінде. Бұл ретте Комиссия қызметшілерінің қол жеткізген нәтижелерінің мәні, маңыздылығы және өлшемдестігін есепке ала отырып, бағалау қорытындыларын түзетуге құқылы.</w:t>
      </w:r>
      <w:r>
        <w:br/>
      </w:r>
      <w:r>
        <w:rPr>
          <w:rFonts w:ascii="Times New Roman"/>
          <w:b w:val="false"/>
          <w:i w:val="false"/>
          <w:color w:val="000000"/>
          <w:sz w:val="28"/>
        </w:rPr>
        <w:t>
      </w:t>
      </w:r>
      <w:r>
        <w:rPr>
          <w:rFonts w:ascii="Times New Roman"/>
          <w:b w:val="false"/>
          <w:i w:val="false"/>
          <w:color w:val="000000"/>
          <w:sz w:val="28"/>
        </w:rPr>
        <w:t>41. Кадр мәселесімен айналысатын аппараттың маманы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кадр мәселесімен айналысатын аппараттың маманы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39-тармағында көрсетілген құжаттар, сондай-ақ комиссия отырысының қол қойылған хаттамасы кадр мәселесімен айналысатын аппараттың маманында сақталады.</w:t>
      </w:r>
    </w:p>
    <w:bookmarkEnd w:id="17"/>
    <w:bookmarkStart w:name="z127" w:id="18"/>
    <w:p>
      <w:pPr>
        <w:spacing w:after="0"/>
        <w:ind w:left="0"/>
        <w:jc w:val="left"/>
      </w:pPr>
      <w:r>
        <w:rPr>
          <w:rFonts w:ascii="Times New Roman"/>
          <w:b/>
          <w:i w:val="false"/>
          <w:color w:val="000000"/>
        </w:rPr>
        <w:t xml:space="preserve"> 9. Бағалау нәтижелеріне шағымдану</w:t>
      </w:r>
    </w:p>
    <w:bookmarkEnd w:id="18"/>
    <w:bookmarkStart w:name="z128" w:id="19"/>
    <w:p>
      <w:pPr>
        <w:spacing w:after="0"/>
        <w:ind w:left="0"/>
        <w:jc w:val="both"/>
      </w:pPr>
      <w:r>
        <w:rPr>
          <w:rFonts w:ascii="Times New Roman"/>
          <w:b w:val="false"/>
          <w:i w:val="false"/>
          <w:color w:val="000000"/>
          <w:sz w:val="28"/>
        </w:rPr>
        <w:t>
      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 xml:space="preserve">46. "Б" корпусы қызметшісінің бағалау нәтижелеріне сотта шағымдануға құқығы бар. </w:t>
      </w:r>
    </w:p>
    <w:bookmarkEnd w:id="19"/>
    <w:bookmarkStart w:name="z132" w:id="20"/>
    <w:p>
      <w:pPr>
        <w:spacing w:after="0"/>
        <w:ind w:left="0"/>
        <w:jc w:val="left"/>
      </w:pPr>
      <w:r>
        <w:rPr>
          <w:rFonts w:ascii="Times New Roman"/>
          <w:b/>
          <w:i w:val="false"/>
          <w:color w:val="000000"/>
        </w:rPr>
        <w:t xml:space="preserve"> 10. Бағалау нәтижелері бойынша шешім қабылдау </w:t>
      </w:r>
    </w:p>
    <w:bookmarkEnd w:id="20"/>
    <w:bookmarkStart w:name="z133" w:id="21"/>
    <w:p>
      <w:pPr>
        <w:spacing w:after="0"/>
        <w:ind w:left="0"/>
        <w:jc w:val="both"/>
      </w:pPr>
      <w:r>
        <w:rPr>
          <w:rFonts w:ascii="Times New Roman"/>
          <w:b w:val="false"/>
          <w:i w:val="false"/>
          <w:color w:val="000000"/>
          <w:sz w:val="28"/>
        </w:rPr>
        <w:t>
      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 xml:space="preserve">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 </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 xml:space="preserve">52. "Б" корпусының қызметшілерін бағалаудың нәтижелері олардың қызметтік тізімдеріне енгізіледі. </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Талдықорған қалалық мәслихаты аппаратының "Б" корпусы мемлекеттік әкімшілік қызметшілерінің қызметін бағалаудың әдістемесіне 1-қосымша </w:t>
            </w:r>
          </w:p>
        </w:tc>
      </w:tr>
    </w:tbl>
    <w:bookmarkStart w:name="z141" w:id="22"/>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r>
        <w:rPr>
          <w:rFonts w:ascii="Times New Roman"/>
          <w:b w:val="false"/>
          <w:i w:val="false"/>
          <w:color w:val="000000"/>
          <w:sz w:val="28"/>
        </w:rPr>
        <w:t xml:space="preserve"> "Б" корпусы мемлекеттік әкімшілік қызметшісінің</w:t>
      </w:r>
      <w:r>
        <w:br/>
      </w:r>
      <w:r>
        <w:rPr>
          <w:rFonts w:ascii="Times New Roman"/>
          <w:b w:val="false"/>
          <w:i w:val="false"/>
          <w:color w:val="000000"/>
          <w:sz w:val="28"/>
        </w:rPr>
        <w:t>
      </w:t>
      </w:r>
      <w:r>
        <w:rPr>
          <w:rFonts w:ascii="Times New Roman"/>
          <w:b w:val="false"/>
          <w:i w:val="false"/>
          <w:color w:val="000000"/>
          <w:sz w:val="28"/>
        </w:rPr>
        <w:t>жеке жұмыс жоспары</w:t>
      </w:r>
      <w:r>
        <w:br/>
      </w:r>
      <w:r>
        <w:rPr>
          <w:rFonts w:ascii="Times New Roman"/>
          <w:b w:val="false"/>
          <w:i w:val="false"/>
          <w:color w:val="000000"/>
          <w:sz w:val="28"/>
        </w:rPr>
        <w:t>
      </w:t>
      </w:r>
      <w:r>
        <w:rPr>
          <w:rFonts w:ascii="Times New Roman"/>
          <w:b w:val="false"/>
          <w:i w:val="false"/>
          <w:color w:val="000000"/>
          <w:sz w:val="28"/>
        </w:rPr>
        <w:t xml:space="preserve">жыл </w:t>
      </w:r>
      <w:r>
        <w:br/>
      </w:r>
      <w:r>
        <w:rPr>
          <w:rFonts w:ascii="Times New Roman"/>
          <w:b w:val="false"/>
          <w:i w:val="false"/>
          <w:color w:val="000000"/>
          <w:sz w:val="28"/>
        </w:rPr>
        <w:t>
      </w:t>
      </w:r>
      <w:r>
        <w:rPr>
          <w:rFonts w:ascii="Times New Roman"/>
          <w:b w:val="false"/>
          <w:i/>
          <w:color w:val="000000"/>
          <w:sz w:val="28"/>
        </w:rPr>
        <w:t>(жеке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 xml:space="preserve">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w:t>
      </w:r>
      <w:r>
        <w:br/>
      </w:r>
      <w:r>
        <w:rPr>
          <w:rFonts w:ascii="Times New Roman"/>
          <w:b w:val="false"/>
          <w:i w:val="false"/>
          <w:color w:val="000000"/>
          <w:sz w:val="28"/>
        </w:rPr>
        <w:t>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 _______________________________________________________</w:t>
      </w:r>
      <w:r>
        <w:br/>
      </w:r>
      <w:r>
        <w:rPr>
          <w:rFonts w:ascii="Times New Roman"/>
          <w:b w:val="false"/>
          <w:i w:val="false"/>
          <w:color w:val="000000"/>
          <w:sz w:val="28"/>
        </w:rPr>
        <w:t>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6"/>
        <w:gridCol w:w="5239"/>
        <w:gridCol w:w="3685"/>
      </w:tblGrid>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23"/>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р/с</w:t>
            </w:r>
          </w:p>
          <w:bookmarkEnd w:id="23"/>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Шаралардың аталуы*</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нәтижесі</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24"/>
          <w:p>
            <w:pPr>
              <w:spacing w:after="20"/>
              <w:ind w:left="20"/>
              <w:jc w:val="both"/>
            </w:pPr>
            <w:r>
              <w:rPr>
                <w:rFonts w:ascii="Times New Roman"/>
                <w:b w:val="false"/>
                <w:i w:val="false"/>
                <w:color w:val="000000"/>
                <w:sz w:val="20"/>
              </w:rPr>
              <w:t>
1</w:t>
            </w:r>
          </w:p>
          <w:bookmarkEnd w:id="24"/>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25"/>
          <w:p>
            <w:pPr>
              <w:spacing w:after="20"/>
              <w:ind w:left="20"/>
              <w:jc w:val="both"/>
            </w:pPr>
            <w:r>
              <w:rPr>
                <w:rFonts w:ascii="Times New Roman"/>
                <w:b w:val="false"/>
                <w:i w:val="false"/>
                <w:color w:val="000000"/>
                <w:sz w:val="20"/>
              </w:rPr>
              <w:t>
2</w:t>
            </w:r>
          </w:p>
          <w:bookmarkEnd w:id="25"/>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26"/>
          <w:p>
            <w:pPr>
              <w:spacing w:after="20"/>
              <w:ind w:left="20"/>
              <w:jc w:val="both"/>
            </w:pPr>
            <w:r>
              <w:rPr>
                <w:rFonts w:ascii="Times New Roman"/>
                <w:b w:val="false"/>
                <w:i w:val="false"/>
                <w:color w:val="000000"/>
                <w:sz w:val="20"/>
              </w:rPr>
              <w:t>
3</w:t>
            </w:r>
          </w:p>
          <w:bookmarkEnd w:id="26"/>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27"/>
          <w:p>
            <w:pPr>
              <w:spacing w:after="20"/>
              <w:ind w:left="20"/>
              <w:jc w:val="both"/>
            </w:pPr>
            <w:r>
              <w:rPr>
                <w:rFonts w:ascii="Times New Roman"/>
                <w:b w:val="false"/>
                <w:i w:val="false"/>
                <w:color w:val="000000"/>
                <w:sz w:val="20"/>
              </w:rPr>
              <w:t>
4</w:t>
            </w:r>
          </w:p>
          <w:bookmarkEnd w:id="27"/>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 xml:space="preserve">Іс-шаралардың саны мен күрделілігі мемлекеттік органға сәйкес келуі тиіс.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74"/>
        <w:gridCol w:w="6726"/>
      </w:tblGrid>
      <w:tr>
        <w:trPr>
          <w:trHeight w:val="30" w:hRule="atLeast"/>
        </w:trPr>
        <w:tc>
          <w:tcPr>
            <w:tcW w:w="5574" w:type="dxa"/>
            <w:tcBorders/>
            <w:tcMar>
              <w:top w:w="15" w:type="dxa"/>
              <w:left w:w="15" w:type="dxa"/>
              <w:bottom w:w="15" w:type="dxa"/>
              <w:right w:w="15" w:type="dxa"/>
            </w:tcMar>
            <w:vAlign w:val="center"/>
          </w:tcPr>
          <w:bookmarkStart w:name="z156" w:id="28"/>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bookmarkEnd w:id="28"/>
        </w:tc>
        <w:tc>
          <w:tcPr>
            <w:tcW w:w="67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 </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Талдықорған қалалық мәслихаты аппаратының "Б" корпусы мемлекеттік әкімшілік қызметшілерінің қызметін бағалаудың әдістемесіне 2-қосымша </w:t>
            </w:r>
            <w:r>
              <w:br/>
            </w:r>
          </w:p>
        </w:tc>
      </w:tr>
    </w:tbl>
    <w:bookmarkStart w:name="z158" w:id="29"/>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r>
        <w:rPr>
          <w:rFonts w:ascii="Times New Roman"/>
          <w:b w:val="false"/>
          <w:i w:val="false"/>
          <w:color w:val="000000"/>
          <w:sz w:val="28"/>
        </w:rPr>
        <w:t xml:space="preserve">Бағалау парағы </w:t>
      </w:r>
      <w:r>
        <w:br/>
      </w:r>
      <w:r>
        <w:rPr>
          <w:rFonts w:ascii="Times New Roman"/>
          <w:b w:val="false"/>
          <w:i w:val="false"/>
          <w:color w:val="000000"/>
          <w:sz w:val="28"/>
        </w:rPr>
        <w:t>
      </w:t>
      </w:r>
      <w:r>
        <w:rPr>
          <w:rFonts w:ascii="Times New Roman"/>
          <w:b w:val="false"/>
          <w:i w:val="false"/>
          <w:color w:val="000000"/>
          <w:sz w:val="28"/>
        </w:rPr>
        <w:t>_____________________тоқсан_____жыл</w:t>
      </w:r>
      <w:r>
        <w:br/>
      </w:r>
      <w:r>
        <w:rPr>
          <w:rFonts w:ascii="Times New Roman"/>
          <w:b w:val="false"/>
          <w:i w:val="false"/>
          <w:color w:val="000000"/>
          <w:sz w:val="28"/>
        </w:rPr>
        <w:t>
      </w:t>
      </w:r>
      <w:r>
        <w:rPr>
          <w:rFonts w:ascii="Times New Roman"/>
          <w:b w:val="false"/>
          <w:i/>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Т.А.Ә.</w:t>
      </w:r>
      <w:r>
        <w:rPr>
          <w:rFonts w:ascii="Times New Roman"/>
          <w:b w:val="false"/>
          <w:i/>
          <w:color w:val="000000"/>
          <w:sz w:val="28"/>
        </w:rPr>
        <w:t xml:space="preserve"> (болған жағдайда)</w:t>
      </w:r>
      <w:r>
        <w:rPr>
          <w:rFonts w:ascii="Times New Roman"/>
          <w:b w:val="false"/>
          <w:i w:val="false"/>
          <w:color w:val="000000"/>
          <w:sz w:val="28"/>
        </w:rPr>
        <w:t>: 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1984"/>
        <w:gridCol w:w="1683"/>
        <w:gridCol w:w="1683"/>
        <w:gridCol w:w="1984"/>
        <w:gridCol w:w="1684"/>
        <w:gridCol w:w="1684"/>
        <w:gridCol w:w="481"/>
      </w:tblGrid>
      <w:tr>
        <w:trPr>
          <w:trHeight w:val="30" w:hRule="atLeast"/>
        </w:trPr>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30"/>
          <w:p>
            <w:pPr>
              <w:spacing w:after="20"/>
              <w:ind w:left="20"/>
              <w:jc w:val="both"/>
            </w:pPr>
            <w:r>
              <w:rPr>
                <w:rFonts w:ascii="Times New Roman"/>
                <w:b w:val="false"/>
                <w:i w:val="false"/>
                <w:color w:val="000000"/>
                <w:sz w:val="20"/>
              </w:rPr>
              <w:t>
№ р/с</w:t>
            </w:r>
          </w:p>
          <w:bookmarkEnd w:id="3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басшының бағалауы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w:t>
            </w:r>
            <w:r>
              <w:br/>
            </w:r>
            <w:r>
              <w:rPr>
                <w:rFonts w:ascii="Times New Roman"/>
                <w:b w:val="false"/>
                <w:i w:val="false"/>
                <w:color w:val="000000"/>
                <w:sz w:val="20"/>
              </w:rPr>
              <w:t>
тер мен қызмет түрлері туралы мәліметтер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w:t>
            </w:r>
            <w:r>
              <w:br/>
            </w:r>
            <w:r>
              <w:rPr>
                <w:rFonts w:ascii="Times New Roman"/>
                <w:b w:val="false"/>
                <w:i w:val="false"/>
                <w:color w:val="000000"/>
                <w:sz w:val="20"/>
              </w:rPr>
              <w:t>
нетін көрсеткіш</w:t>
            </w:r>
            <w:r>
              <w:br/>
            </w:r>
            <w:r>
              <w:rPr>
                <w:rFonts w:ascii="Times New Roman"/>
                <w:b w:val="false"/>
                <w:i w:val="false"/>
                <w:color w:val="000000"/>
                <w:sz w:val="20"/>
              </w:rPr>
              <w:t>
тер мен қызмет түрлері туралы мәліметтер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31"/>
          <w:p>
            <w:pPr>
              <w:spacing w:after="20"/>
              <w:ind w:left="20"/>
              <w:jc w:val="both"/>
            </w:pPr>
            <w:r>
              <w:rPr>
                <w:rFonts w:ascii="Times New Roman"/>
                <w:b w:val="false"/>
                <w:i w:val="false"/>
                <w:color w:val="000000"/>
                <w:sz w:val="20"/>
              </w:rPr>
              <w:t>
1</w:t>
            </w:r>
          </w:p>
          <w:bookmarkEnd w:id="31"/>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32"/>
          <w:p>
            <w:pPr>
              <w:spacing w:after="20"/>
              <w:ind w:left="20"/>
              <w:jc w:val="both"/>
            </w:pPr>
            <w:r>
              <w:rPr>
                <w:rFonts w:ascii="Times New Roman"/>
                <w:b w:val="false"/>
                <w:i w:val="false"/>
                <w:color w:val="000000"/>
                <w:sz w:val="20"/>
              </w:rPr>
              <w:t>
2</w:t>
            </w:r>
          </w:p>
          <w:bookmarkEnd w:id="32"/>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33"/>
          <w:p>
            <w:pPr>
              <w:spacing w:after="20"/>
              <w:ind w:left="20"/>
              <w:jc w:val="both"/>
            </w:pPr>
            <w:r>
              <w:rPr>
                <w:rFonts w:ascii="Times New Roman"/>
                <w:b w:val="false"/>
                <w:i w:val="false"/>
                <w:color w:val="000000"/>
                <w:sz w:val="20"/>
              </w:rPr>
              <w:t>
3</w:t>
            </w:r>
          </w:p>
          <w:bookmarkEnd w:id="33"/>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74"/>
        <w:gridCol w:w="6726"/>
      </w:tblGrid>
      <w:tr>
        <w:trPr>
          <w:trHeight w:val="30" w:hRule="atLeast"/>
        </w:trPr>
        <w:tc>
          <w:tcPr>
            <w:tcW w:w="5574" w:type="dxa"/>
            <w:tcBorders/>
            <w:tcMar>
              <w:top w:w="15" w:type="dxa"/>
              <w:left w:w="15" w:type="dxa"/>
              <w:bottom w:w="15" w:type="dxa"/>
              <w:right w:w="15" w:type="dxa"/>
            </w:tcMar>
            <w:vAlign w:val="center"/>
          </w:tcPr>
          <w:bookmarkStart w:name="z171" w:id="34"/>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bookmarkEnd w:id="34"/>
        </w:tc>
        <w:tc>
          <w:tcPr>
            <w:tcW w:w="67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 </w:t>
            </w:r>
            <w:r>
              <w:br/>
            </w:r>
            <w:r>
              <w:rPr>
                <w:rFonts w:ascii="Times New Roman"/>
                <w:b w:val="false"/>
                <w:i w:val="false"/>
                <w:color w:val="000000"/>
                <w:sz w:val="20"/>
              </w:rPr>
              <w:t>
Т.А.Ә.</w:t>
            </w:r>
            <w:r>
              <w:rPr>
                <w:rFonts w:ascii="Times New Roman"/>
                <w:b w:val="false"/>
                <w:i/>
                <w:color w:val="000000"/>
                <w:sz w:val="20"/>
              </w:rPr>
              <w:t xml:space="preserve"> (болған жағдайда)</w:t>
            </w:r>
            <w:r>
              <w:rPr>
                <w:rFonts w:ascii="Times New Roman"/>
                <w:b w:val="false"/>
                <w:i w:val="false"/>
                <w:color w:val="000000"/>
                <w:sz w:val="20"/>
              </w:rPr>
              <w:t>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Талдықорған қалалық мәслихаты аппаратының "Б" корпусы мемлекеттік әкімшілік қызметшілерінің қызметін бағалаудың әдістемесіне 3-қосымша </w:t>
            </w:r>
            <w:r>
              <w:br/>
            </w:r>
          </w:p>
        </w:tc>
      </w:tr>
    </w:tbl>
    <w:bookmarkStart w:name="z173" w:id="35"/>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r>
        <w:rPr>
          <w:rFonts w:ascii="Times New Roman"/>
          <w:b w:val="false"/>
          <w:i w:val="false"/>
          <w:color w:val="000000"/>
          <w:sz w:val="28"/>
        </w:rPr>
        <w:t xml:space="preserve">Бағалау парағы </w:t>
      </w:r>
      <w:r>
        <w:br/>
      </w:r>
      <w:r>
        <w:rPr>
          <w:rFonts w:ascii="Times New Roman"/>
          <w:b w:val="false"/>
          <w:i w:val="false"/>
          <w:color w:val="000000"/>
          <w:sz w:val="28"/>
        </w:rPr>
        <w:t>
      </w:t>
      </w:r>
      <w:r>
        <w:rPr>
          <w:rFonts w:ascii="Times New Roman"/>
          <w:b w:val="false"/>
          <w:i w:val="false"/>
          <w:color w:val="000000"/>
          <w:sz w:val="28"/>
        </w:rPr>
        <w:t>__________________________________________________жыл</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w:t>
      </w:r>
      <w:r>
        <w:rPr>
          <w:rFonts w:ascii="Times New Roman"/>
          <w:b w:val="false"/>
          <w:i/>
          <w:color w:val="000000"/>
          <w:sz w:val="28"/>
        </w:rPr>
        <w:t xml:space="preserve"> (болған жағдайда)</w:t>
      </w:r>
      <w:r>
        <w:rPr>
          <w:rFonts w:ascii="Times New Roman"/>
          <w:b w:val="false"/>
          <w:i w:val="false"/>
          <w:color w:val="000000"/>
          <w:sz w:val="28"/>
        </w:rPr>
        <w:t>: 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6"/>
        <w:gridCol w:w="2262"/>
        <w:gridCol w:w="4023"/>
        <w:gridCol w:w="2402"/>
        <w:gridCol w:w="1459"/>
        <w:gridCol w:w="648"/>
      </w:tblGrid>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36"/>
          <w:p>
            <w:pPr>
              <w:spacing w:after="20"/>
              <w:ind w:left="20"/>
              <w:jc w:val="both"/>
            </w:pPr>
            <w:r>
              <w:rPr>
                <w:rFonts w:ascii="Times New Roman"/>
                <w:b w:val="false"/>
                <w:i w:val="false"/>
                <w:color w:val="000000"/>
                <w:sz w:val="20"/>
              </w:rPr>
              <w:t>
№ р/с</w:t>
            </w:r>
          </w:p>
          <w:bookmarkEnd w:id="36"/>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Аталуы</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Маңызы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Қызметшінің өзін-өзі бағалау нәтижелері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37"/>
          <w:p>
            <w:pPr>
              <w:spacing w:after="20"/>
              <w:ind w:left="20"/>
              <w:jc w:val="both"/>
            </w:pPr>
            <w:r>
              <w:rPr>
                <w:rFonts w:ascii="Times New Roman"/>
                <w:b w:val="false"/>
                <w:i w:val="false"/>
                <w:color w:val="000000"/>
                <w:sz w:val="20"/>
              </w:rPr>
              <w:t>
1</w:t>
            </w:r>
          </w:p>
          <w:bookmarkEnd w:id="37"/>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38"/>
          <w:p>
            <w:pPr>
              <w:spacing w:after="20"/>
              <w:ind w:left="20"/>
              <w:jc w:val="both"/>
            </w:pPr>
            <w:r>
              <w:rPr>
                <w:rFonts w:ascii="Times New Roman"/>
                <w:b w:val="false"/>
                <w:i w:val="false"/>
                <w:color w:val="000000"/>
                <w:sz w:val="20"/>
              </w:rPr>
              <w:t>
2</w:t>
            </w:r>
          </w:p>
          <w:bookmarkEnd w:id="38"/>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39"/>
          <w:p>
            <w:pPr>
              <w:spacing w:after="20"/>
              <w:ind w:left="20"/>
              <w:jc w:val="both"/>
            </w:pPr>
            <w:r>
              <w:rPr>
                <w:rFonts w:ascii="Times New Roman"/>
                <w:b w:val="false"/>
                <w:i w:val="false"/>
                <w:color w:val="000000"/>
                <w:sz w:val="20"/>
              </w:rPr>
              <w:t>
3</w:t>
            </w:r>
          </w:p>
          <w:bookmarkEnd w:id="39"/>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40"/>
          <w:p>
            <w:pPr>
              <w:spacing w:after="20"/>
              <w:ind w:left="20"/>
              <w:jc w:val="both"/>
            </w:pPr>
            <w:r>
              <w:rPr>
                <w:rFonts w:ascii="Times New Roman"/>
                <w:b w:val="false"/>
                <w:i w:val="false"/>
                <w:color w:val="000000"/>
                <w:sz w:val="20"/>
              </w:rPr>
              <w:t>
4</w:t>
            </w:r>
          </w:p>
          <w:bookmarkEnd w:id="40"/>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74"/>
        <w:gridCol w:w="6726"/>
      </w:tblGrid>
      <w:tr>
        <w:trPr>
          <w:trHeight w:val="30" w:hRule="atLeast"/>
        </w:trPr>
        <w:tc>
          <w:tcPr>
            <w:tcW w:w="5574" w:type="dxa"/>
            <w:tcBorders/>
            <w:tcMar>
              <w:top w:w="15" w:type="dxa"/>
              <w:left w:w="15" w:type="dxa"/>
              <w:bottom w:w="15" w:type="dxa"/>
              <w:right w:w="15" w:type="dxa"/>
            </w:tcMar>
            <w:vAlign w:val="center"/>
          </w:tcPr>
          <w:bookmarkStart w:name="z185" w:id="41"/>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Т.А.Ә.</w:t>
            </w:r>
            <w:r>
              <w:rPr>
                <w:rFonts w:ascii="Times New Roman"/>
                <w:b w:val="false"/>
                <w:i/>
                <w:color w:val="000000"/>
                <w:sz w:val="20"/>
              </w:rPr>
              <w:t xml:space="preserve"> (болған жағдай</w:t>
            </w:r>
            <w:r>
              <w:rPr>
                <w:rFonts w:ascii="Times New Roman"/>
                <w:b w:val="false"/>
                <w:i w:val="false"/>
                <w:color w:val="000000"/>
                <w:sz w:val="20"/>
              </w:rPr>
              <w:t>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bookmarkEnd w:id="41"/>
        </w:tc>
        <w:tc>
          <w:tcPr>
            <w:tcW w:w="67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 </w:t>
            </w:r>
            <w:r>
              <w:br/>
            </w:r>
            <w:r>
              <w:rPr>
                <w:rFonts w:ascii="Times New Roman"/>
                <w:b w:val="false"/>
                <w:i w:val="false"/>
                <w:color w:val="000000"/>
                <w:sz w:val="20"/>
              </w:rPr>
              <w:t>
Т.А.Ә.</w:t>
            </w:r>
            <w:r>
              <w:rPr>
                <w:rFonts w:ascii="Times New Roman"/>
                <w:b w:val="false"/>
                <w:i/>
                <w:color w:val="000000"/>
                <w:sz w:val="20"/>
              </w:rPr>
              <w:t xml:space="preserve"> (болған жағдайда)</w:t>
            </w:r>
            <w:r>
              <w:rPr>
                <w:rFonts w:ascii="Times New Roman"/>
                <w:b w:val="false"/>
                <w:i w:val="false"/>
                <w:color w:val="000000"/>
                <w:sz w:val="20"/>
              </w:rPr>
              <w:t xml:space="preserve"> 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Талдықорған қалалық мәслихаты аппаратының "Б" корпусы мемлекеттік әкімшілік қызметшілерінің қызметін бағалаудың әдістемесіне 4-қосымша </w:t>
            </w:r>
            <w:r>
              <w:br/>
            </w:r>
          </w:p>
        </w:tc>
      </w:tr>
    </w:tbl>
    <w:bookmarkStart w:name="z187" w:id="42"/>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r>
        <w:rPr>
          <w:rFonts w:ascii="Times New Roman"/>
          <w:b w:val="false"/>
          <w:i w:val="false"/>
          <w:color w:val="000000"/>
          <w:sz w:val="28"/>
        </w:rPr>
        <w:t xml:space="preserve">Айналмалы бағалау нәтижелері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__________________________________________________жыл </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9"/>
        <w:gridCol w:w="2419"/>
        <w:gridCol w:w="5223"/>
        <w:gridCol w:w="2239"/>
      </w:tblGrid>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43"/>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p>
          <w:bookmarkEnd w:id="43"/>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Құзіреттін аталуы</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Маңызы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r>
              <w:br/>
            </w:r>
            <w:r>
              <w:rPr>
                <w:rFonts w:ascii="Times New Roman"/>
                <w:b w:val="false"/>
                <w:i w:val="false"/>
                <w:color w:val="000000"/>
                <w:sz w:val="20"/>
              </w:rPr>
              <w:t>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44"/>
          <w:p>
            <w:pPr>
              <w:spacing w:after="20"/>
              <w:ind w:left="20"/>
              <w:jc w:val="both"/>
            </w:pPr>
            <w:r>
              <w:rPr>
                <w:rFonts w:ascii="Times New Roman"/>
                <w:b w:val="false"/>
                <w:i w:val="false"/>
                <w:color w:val="000000"/>
                <w:sz w:val="20"/>
              </w:rPr>
              <w:t>
</w:t>
            </w:r>
            <w:r>
              <w:rPr>
                <w:rFonts w:ascii="Times New Roman"/>
                <w:b w:val="false"/>
                <w:i/>
                <w:color w:val="000000"/>
                <w:sz w:val="20"/>
              </w:rPr>
              <w:t>Тікелей басшы</w:t>
            </w:r>
          </w:p>
          <w:bookmarkEnd w:id="44"/>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45"/>
          <w:p>
            <w:pPr>
              <w:spacing w:after="20"/>
              <w:ind w:left="20"/>
              <w:jc w:val="both"/>
            </w:pPr>
            <w:r>
              <w:rPr>
                <w:rFonts w:ascii="Times New Roman"/>
                <w:b w:val="false"/>
                <w:i w:val="false"/>
                <w:color w:val="000000"/>
                <w:sz w:val="20"/>
              </w:rPr>
              <w:t>
1.</w:t>
            </w:r>
          </w:p>
          <w:bookmarkEnd w:id="45"/>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Бастамашылығы</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46"/>
          <w:p>
            <w:pPr>
              <w:spacing w:after="20"/>
              <w:ind w:left="20"/>
              <w:jc w:val="both"/>
            </w:pPr>
            <w:r>
              <w:rPr>
                <w:rFonts w:ascii="Times New Roman"/>
                <w:b w:val="false"/>
                <w:i w:val="false"/>
                <w:color w:val="000000"/>
                <w:sz w:val="20"/>
              </w:rPr>
              <w:t>
2.</w:t>
            </w:r>
          </w:p>
          <w:bookmarkEnd w:id="46"/>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Әрекеттестікке икемділігі</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47"/>
          <w:p>
            <w:pPr>
              <w:spacing w:after="20"/>
              <w:ind w:left="20"/>
              <w:jc w:val="both"/>
            </w:pPr>
            <w:r>
              <w:rPr>
                <w:rFonts w:ascii="Times New Roman"/>
                <w:b w:val="false"/>
                <w:i w:val="false"/>
                <w:color w:val="000000"/>
                <w:sz w:val="20"/>
              </w:rPr>
              <w:t>
3.</w:t>
            </w:r>
          </w:p>
          <w:bookmarkEnd w:id="47"/>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48"/>
          <w:p>
            <w:pPr>
              <w:spacing w:after="20"/>
              <w:ind w:left="20"/>
              <w:jc w:val="both"/>
            </w:pPr>
            <w:r>
              <w:rPr>
                <w:rFonts w:ascii="Times New Roman"/>
                <w:b w:val="false"/>
                <w:i w:val="false"/>
                <w:color w:val="000000"/>
                <w:sz w:val="20"/>
              </w:rPr>
              <w:t>
</w:t>
            </w:r>
            <w:r>
              <w:rPr>
                <w:rFonts w:ascii="Times New Roman"/>
                <w:b w:val="false"/>
                <w:i/>
                <w:color w:val="000000"/>
                <w:sz w:val="20"/>
              </w:rPr>
              <w:t>Бағынышты адам</w:t>
            </w:r>
          </w:p>
          <w:bookmarkEnd w:id="48"/>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49"/>
          <w:p>
            <w:pPr>
              <w:spacing w:after="20"/>
              <w:ind w:left="20"/>
              <w:jc w:val="both"/>
            </w:pPr>
            <w:r>
              <w:rPr>
                <w:rFonts w:ascii="Times New Roman"/>
                <w:b w:val="false"/>
                <w:i w:val="false"/>
                <w:color w:val="000000"/>
                <w:sz w:val="20"/>
              </w:rPr>
              <w:t>
1.</w:t>
            </w:r>
          </w:p>
          <w:bookmarkEnd w:id="49"/>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жоспарлай білу</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50"/>
          <w:p>
            <w:pPr>
              <w:spacing w:after="20"/>
              <w:ind w:left="20"/>
              <w:jc w:val="both"/>
            </w:pPr>
            <w:r>
              <w:rPr>
                <w:rFonts w:ascii="Times New Roman"/>
                <w:b w:val="false"/>
                <w:i w:val="false"/>
                <w:color w:val="000000"/>
                <w:sz w:val="20"/>
              </w:rPr>
              <w:t>
2.</w:t>
            </w:r>
          </w:p>
          <w:bookmarkEnd w:id="50"/>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Жұмысқа негіздей білу </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51"/>
          <w:p>
            <w:pPr>
              <w:spacing w:after="20"/>
              <w:ind w:left="20"/>
              <w:jc w:val="both"/>
            </w:pPr>
            <w:r>
              <w:rPr>
                <w:rFonts w:ascii="Times New Roman"/>
                <w:b w:val="false"/>
                <w:i w:val="false"/>
                <w:color w:val="000000"/>
                <w:sz w:val="20"/>
              </w:rPr>
              <w:t>
3.</w:t>
            </w:r>
          </w:p>
          <w:bookmarkEnd w:id="51"/>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52"/>
          <w:p>
            <w:pPr>
              <w:spacing w:after="20"/>
              <w:ind w:left="20"/>
              <w:jc w:val="both"/>
            </w:pPr>
            <w:r>
              <w:rPr>
                <w:rFonts w:ascii="Times New Roman"/>
                <w:b w:val="false"/>
                <w:i w:val="false"/>
                <w:color w:val="000000"/>
                <w:sz w:val="20"/>
              </w:rPr>
              <w:t>
</w:t>
            </w:r>
            <w:r>
              <w:rPr>
                <w:rFonts w:ascii="Times New Roman"/>
                <w:b w:val="false"/>
                <w:i/>
                <w:color w:val="000000"/>
                <w:sz w:val="20"/>
              </w:rPr>
              <w:t>Әріптесі</w:t>
            </w:r>
          </w:p>
          <w:bookmarkEnd w:id="52"/>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53"/>
          <w:p>
            <w:pPr>
              <w:spacing w:after="20"/>
              <w:ind w:left="20"/>
              <w:jc w:val="both"/>
            </w:pPr>
            <w:r>
              <w:rPr>
                <w:rFonts w:ascii="Times New Roman"/>
                <w:b w:val="false"/>
                <w:i w:val="false"/>
                <w:color w:val="000000"/>
                <w:sz w:val="20"/>
              </w:rPr>
              <w:t>
1.</w:t>
            </w:r>
          </w:p>
          <w:bookmarkEnd w:id="53"/>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жұмыс істей білу</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54"/>
          <w:p>
            <w:pPr>
              <w:spacing w:after="20"/>
              <w:ind w:left="20"/>
              <w:jc w:val="both"/>
            </w:pPr>
            <w:r>
              <w:rPr>
                <w:rFonts w:ascii="Times New Roman"/>
                <w:b w:val="false"/>
                <w:i w:val="false"/>
                <w:color w:val="000000"/>
                <w:sz w:val="20"/>
              </w:rPr>
              <w:t>
2.</w:t>
            </w:r>
          </w:p>
          <w:bookmarkEnd w:id="54"/>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Талдықорған қалалық мәслихаты аппаратының "Б" корпусы мемлекеттік әкімшілік қызметшілерінің қызметін бағалаудың әдістемесіне 5-қосымша </w:t>
            </w:r>
            <w:r>
              <w:br/>
            </w:r>
          </w:p>
        </w:tc>
      </w:tr>
    </w:tbl>
    <w:bookmarkStart w:name="z209" w:id="55"/>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r>
        <w:rPr>
          <w:rFonts w:ascii="Times New Roman"/>
          <w:b w:val="false"/>
          <w:i w:val="false"/>
          <w:color w:val="000000"/>
          <w:sz w:val="28"/>
        </w:rPr>
        <w:t xml:space="preserve">Бағалау жөніндегі комиссия отырысының хаттамасы </w:t>
      </w:r>
      <w:r>
        <w:br/>
      </w:r>
      <w:r>
        <w:rPr>
          <w:rFonts w:ascii="Times New Roman"/>
          <w:b w:val="false"/>
          <w:i w:val="false"/>
          <w:color w:val="000000"/>
          <w:sz w:val="28"/>
        </w:rPr>
        <w:t>______________________________________________________</w:t>
      </w:r>
      <w:r>
        <w:br/>
      </w:r>
      <w:r>
        <w:rPr>
          <w:rFonts w:ascii="Times New Roman"/>
          <w:b w:val="false"/>
          <w:i/>
          <w:color w:val="000000"/>
          <w:sz w:val="28"/>
        </w:rPr>
        <w:t>(мемлекеттік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7"/>
        <w:gridCol w:w="3791"/>
        <w:gridCol w:w="3317"/>
        <w:gridCol w:w="1875"/>
      </w:tblGrid>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56"/>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p>
          <w:bookmarkEnd w:id="56"/>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Қызметшілердің </w:t>
            </w:r>
            <w:r>
              <w:br/>
            </w:r>
            <w:r>
              <w:rPr>
                <w:rFonts w:ascii="Times New Roman"/>
                <w:b w:val="false"/>
                <w:i w:val="false"/>
                <w:color w:val="000000"/>
                <w:sz w:val="20"/>
              </w:rPr>
              <w:t xml:space="preserve">
Т.А.Ә. </w:t>
            </w:r>
            <w:r>
              <w:br/>
            </w:r>
            <w:r>
              <w:rPr>
                <w:rFonts w:ascii="Times New Roman"/>
                <w:b w:val="false"/>
                <w:i w:val="false"/>
                <w:color w:val="000000"/>
                <w:sz w:val="20"/>
              </w:rPr>
              <w:t>
</w:t>
            </w:r>
            <w:r>
              <w:rPr>
                <w:rFonts w:ascii="Times New Roman"/>
                <w:b w:val="false"/>
                <w:i/>
                <w:color w:val="000000"/>
                <w:sz w:val="20"/>
              </w:rPr>
              <w:t>(болған жағдайда)</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57"/>
          <w:p>
            <w:pPr>
              <w:spacing w:after="20"/>
              <w:ind w:left="20"/>
              <w:jc w:val="both"/>
            </w:pPr>
            <w:r>
              <w:rPr>
                <w:rFonts w:ascii="Times New Roman"/>
                <w:b w:val="false"/>
                <w:i w:val="false"/>
                <w:color w:val="000000"/>
                <w:sz w:val="20"/>
              </w:rPr>
              <w:t>
1.</w:t>
            </w:r>
          </w:p>
          <w:bookmarkEnd w:id="57"/>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58"/>
          <w:p>
            <w:pPr>
              <w:spacing w:after="20"/>
              <w:ind w:left="20"/>
              <w:jc w:val="both"/>
            </w:pPr>
            <w:r>
              <w:rPr>
                <w:rFonts w:ascii="Times New Roman"/>
                <w:b w:val="false"/>
                <w:i w:val="false"/>
                <w:color w:val="000000"/>
                <w:sz w:val="20"/>
              </w:rPr>
              <w:t>
2.</w:t>
            </w:r>
          </w:p>
          <w:bookmarkEnd w:id="58"/>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59"/>
          <w:p>
            <w:pPr>
              <w:spacing w:after="20"/>
              <w:ind w:left="20"/>
              <w:jc w:val="both"/>
            </w:pPr>
            <w:r>
              <w:rPr>
                <w:rFonts w:ascii="Times New Roman"/>
                <w:b w:val="false"/>
                <w:i w:val="false"/>
                <w:color w:val="000000"/>
                <w:sz w:val="20"/>
              </w:rPr>
              <w:t>
...</w:t>
            </w:r>
          </w:p>
          <w:bookmarkEnd w:id="59"/>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Тексерген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Комиссия хатшысы: _______________________ Күні: _____________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 Күні: 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 xml:space="preserve"> Комиссия мүшесі: _________________________ Күні: _____________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