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69280" w14:textId="a4692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Талдықорған қаласы бойынша пробация қызметінің есебінде тұрған, 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 квоталар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Талдықорған қаласы әкімдігінің 2016 жылғы 05 қазандағы № 43-688 қаулысы. Алматы облысы Әділет департаментінде 2016 жылы 1 қарашада № 3990 болып тіркелді. Күші жойылды - Жетісу облысы Талдықорған қаласы әкімдігінің 2024 жылғы 23 ақпандағы № 109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Жетісу облысы Талдықорған қаласы әкімдігінің 23.02.2024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2014 жылғы 5 шілдедегі Қазақстан Республикасының Қылмыстық-атқару кодексінің 18-бабы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14-1)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14-3)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тармақшаларына, Қазақстан Республикасының 2016 жылғы 06 сәуірдегі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7), 8), 9) тармақшаларына сәйкес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Талдықорған қаласы бойынша пробация қызметінің есебінде тұрған, 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орындарының жалпы санынан үш пайыз мөлшерінде жұмыс орындарына квоталар белгіленсін.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"Талдықорған қаласының жұмыспен қамту орталығы" мемлекеттік мекемесі (Жамалдин Зикриевич Кусаинов) осы қаулының ресми жариялануын әділет органдарында мемлекеттік тіркелгеннен кейін Қазақстан Республикасының Үкіметі айқындаған интернет-ресурста және қала әкімдігінің интернет-ресурсында, сондай-ақ, қала әкімдігінің нормативтік құқықтық қаулыларын және қала әкімінің нормативтік құқықтық шешімдерін ресми жариялау құқығын алған мерзімді баспа басылымы "Талдықорған" газетінде жүзеге асырсын.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қала әкімінің орынбасары Марлен Капашович Кольбаевқа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Қарасаев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