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8f4c3" w14:textId="ba8f4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Қапшағай қалалық мәслихатының 2015 жылғы 22 желтоқсандағы "Қапшағай қаласының 2016-2018 жылдарға арналған бюджеті туралы" № 57-239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Қапшағай қалалық мәслихатының 2016 жылғы 27 қазандағы № 12-43 шешімі. Алматы облысы Әділет департаментінде 2016 жылы 10 қарашада № 3992 болып тіркелді. Күші жойылды - Алматы облысы Қапшағай қалалық мәслихатының 2017 жылғы 21 маусымдағы № 22-91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Алматы облысы Қапшағай қалалық мәслихатының 21.06.2017 </w:t>
      </w:r>
      <w:r>
        <w:rPr>
          <w:rFonts w:ascii="Times New Roman"/>
          <w:b w:val="false"/>
          <w:i w:val="false"/>
          <w:color w:val="ff0000"/>
          <w:sz w:val="28"/>
        </w:rPr>
        <w:t>№ 22-91</w:t>
      </w:r>
      <w:r>
        <w:rPr>
          <w:rFonts w:ascii="Times New Roman"/>
          <w:b w:val="false"/>
          <w:i w:val="false"/>
          <w:color w:val="ff0000"/>
          <w:sz w:val="28"/>
        </w:rPr>
        <w:t> 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Қапшағай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Қапшағай қалалық мәслихатының 2015 жылғы 22 желтоқсандағы "Қапшағай қаласының 2016-2018 жылдарға арналған бюджеті туралы" № 57-239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жылдың 30 желтоқсанында № 3655 тіркелген, "Нұрлы өлке" газетінде 2016 жылдың 5 қаңтарында № 01-02 (358-359), 15 қаңтарында № 03 (360), 22 қаңтарында № 04 (361) жарияланған), Қапшағай қалалық мәслихатының 2016 жылғы 5 ақпандағы "Қапшағай қалалық мәслихатының 2015 жылғы 22 желтоқсандағы "Қапшағай қаласының 2016-2018 жылдарға арналған бюджеті туралы" № 57-239 шешіміне өзгерістер енгізу туралы" № 60-244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жылдың 17 ақпанында № 3729 тіркелген, "Нұрлы өлке" газетінде 2016 жылдың 26 ақпанында № 10-11 (368), 4 наурызында № 12 (369), 11 наурызында № 13 (370) жарияланған), Қапшағай қалалық мәслихатының 2016 жылғы 29 наурыздағы "Қапшағай қалалық мәслихатының 2015 жылғы 22 желтоқсандағы "Қапшағай қаласының 2016-2018 жылдарға арналған бюджеті туралы" № 57-239 шешіміне өзгерістер енгізу туралы" № 2-8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жылдың 7 сәуірінде № 3778 тіркелген, "Нұрлы өлке" газетінде 2016 жылдың 15 сәуірінде № 18 (375), 22 сәуірінде № 19 (376), 29 сәуірінде № 20 (3770) жарияланған), Қапшағай қалалық мәслихатының 2016 жылғы 19 мамырдағы "Қапшағай қалалық мәслихатының 2015 жылғы 22 желтоқсандағы "Қапшағай қаласының 2016-2018 жылдарға арналған бюджеті туралы" № 57-239 шешіміне өзгерістер енгізу туралы" № 4-22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жылдың 30 мамырында № 3860 тіркелген, "Нұрлы өлке" газетінде 2016 жылдың 8 маусымында № 25 (382) жарияланған), Қапшағай қалалық мәслихатының 2016 жылғы 22 шілдедегі "Қапшағай қалалық мәслихатының 2015 жылғы 22 желтоқсандағы "Қапшағай қаласының 2016-2018 жылдарға арналған бюджеті туралы" № 57-239 шешіміне өзгерістер енгізу туралы" № 6-30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жылдың 27 шілдеде № 3922 тіркелген, "Нұрлы өлке" газетінде 2016 жылдың 5 тамызында № 32 (389), 12 тамызында № 33 (390), 19 тамызында № 34 (391)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2016-2018 жылдарға арналған қала бюджеті тиісінше 1, 2 және 3-қосымшаларға сәйкес, 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5354448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1771315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25160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70320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3487653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ағымдағы нысаналы трансферттер 1178754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нысаналы даму трансферттері 637408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субвенциялар 1671491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5398643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5739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9545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3806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5910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(-) 55844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55844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"Қапшағай қаласының экономика және бюджеттік жоспарлау бөлімі" мемлекеттік мекемесінің басшысына (келісім бойынша А. Т. Сатыбалдиева)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қалалық мәслихаттың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шешімнің орындалуын бақылау Қапшағай қалалық мәслихатының "Әлеуметтік-экономикалық даму, бюджет, өндіріс, шағын және орта кәсіпкерлікті дамыту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шешім 2016 жылдың 1 қаңтарынан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Қапшағай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Ақылтаев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Қапшағай қалалық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8"/>
        <w:gridCol w:w="4922"/>
      </w:tblGrid>
      <w:tr>
        <w:trPr>
          <w:trHeight w:val="30" w:hRule="atLeast"/>
        </w:trPr>
        <w:tc>
          <w:tcPr>
            <w:tcW w:w="8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 2016 жылғы 27 қазандағы "Қапшағай қалалық мәслихатының 2015 жылғы 22 желтоқсандағы "Қапшағай қаласының 2016-2018 жылдарға арналған бюджеті туралы" № 57-239 шешіміне өзгерістер енгізу туралы" № 12-43 шешіміне қосымша</w:t>
            </w:r>
          </w:p>
        </w:tc>
      </w:tr>
      <w:tr>
        <w:trPr>
          <w:trHeight w:val="30" w:hRule="atLeast"/>
        </w:trPr>
        <w:tc>
          <w:tcPr>
            <w:tcW w:w="8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Қапшағай қалалық мәслихатының 2015 жылғы 22 желтоқсандағы "Қапшағай қаласының 2016-2018 жылдарға арналған бюджеті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57-239 шешімімен бекітілген 1-қосымша</w:t>
            </w:r>
          </w:p>
        </w:tc>
      </w:tr>
    </w:tbl>
    <w:bookmarkStart w:name="z3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Қапшағай қаласының 2016 жылға арналған бюджеті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  <w:bookmarkEnd w:id="2"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5354448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1771315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169719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169719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822732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511589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154993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753864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224970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3487653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3487653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3487653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3"/>
        <w:gridCol w:w="620"/>
        <w:gridCol w:w="1308"/>
        <w:gridCol w:w="1308"/>
        <w:gridCol w:w="5416"/>
        <w:gridCol w:w="26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34"/>
        </w:tc>
        <w:tc>
          <w:tcPr>
            <w:tcW w:w="2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5398643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198203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159570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95290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94515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6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2963900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471246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471246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190339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280907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2136074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1954454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1883877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70577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169144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169144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356580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356580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(облыстык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89049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218303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173544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136529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136529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1816969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613853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598273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598273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 мен ауылдық елді мекендерді дамыту шеңберінде объектілерді жөндеу және абаттандыру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929815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929815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үздіксіз жылумен жабдықтауды қамтамасыз ету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909066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273301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273301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156678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84321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769"/>
        <w:gridCol w:w="1621"/>
        <w:gridCol w:w="1622"/>
        <w:gridCol w:w="5048"/>
        <w:gridCol w:w="2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210"/>
        </w:tc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2804"/>
        <w:gridCol w:w="40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217"/>
        </w:tc>
        <w:tc>
          <w:tcPr>
            <w:tcW w:w="4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1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5"/>
        <w:gridCol w:w="944"/>
        <w:gridCol w:w="1991"/>
        <w:gridCol w:w="1991"/>
        <w:gridCol w:w="3395"/>
        <w:gridCol w:w="25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224"/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Қаржы активтерiмен операциялар бойынша сальдо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1"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2"/>
        <w:gridCol w:w="1664"/>
        <w:gridCol w:w="1072"/>
        <w:gridCol w:w="4646"/>
        <w:gridCol w:w="38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235"/>
        </w:tc>
        <w:tc>
          <w:tcPr>
            <w:tcW w:w="3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-55844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55844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41"/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9545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9545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9545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44"/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50106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50106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001"/>
        <w:gridCol w:w="2111"/>
        <w:gridCol w:w="2112"/>
        <w:gridCol w:w="2856"/>
        <w:gridCol w:w="26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247"/>
        </w:tc>
        <w:tc>
          <w:tcPr>
            <w:tcW w:w="2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52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