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c5e4" w14:textId="71dc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2015 жылғы 22 желтоқсандағы "Текелі қаласының 2016-2018 жылдарға арналған бюджеті туралы" № 44-286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2016 жылғы 05 ақпандағы№ 47-301 шешімі. Алматы облысының Әділет департаментінде 2016 жылы 16 ақпанда № 3721 болып тіркелді. Күші жойылды - Алматы облысы Текелі қалалық мәслихатының 2017 жылғы 8 маусымдағы № 15-96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Текелі қалалық мәслихатының 08.06.2017 </w:t>
      </w:r>
      <w:r>
        <w:rPr>
          <w:rFonts w:ascii="Times New Roman"/>
          <w:b w:val="false"/>
          <w:i w:val="false"/>
          <w:color w:val="ff0000"/>
          <w:sz w:val="28"/>
        </w:rPr>
        <w:t>№ 15-96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Текелі қалалық мәслихатының 2015 жылғы 22 желтоқсандағы "Текелі қаласының 2016-2018 жылдарға арналған бюджеті туралы" № 44-286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29 желтоқсанында № 3650 тіркелген, 2016 жылғы 8 қаңтарында № 2 (3265), 2016 жылғы 15 қаңтарында № 3 (3266) қалалық "Текелі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қала бюджеті 1, 2 және 3-қосымшаларға сәйкес, соның ішінде 2016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3109690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207145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9169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3626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2889750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1160630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812130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916990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3121171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0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5910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(профицитi) (-) 17391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(профицитiн пайдалану) 17391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"Текелі қаласының экономика және бюджеттік жоспарлау бөлімі" мемлекеттік мекемесінің басшысына (келісім бойынша Мырзахметова Ф. С.)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Текелі қалалық мәслихатының "Бюджет және экономика мәселесі бойынша"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2016 жылғы 5 ақпандағы "Текелі қалалық мәслихатының 2015 жылғы 22 желтоқсандағы "Текелі қаласының 2016-2018 жылдарға арналған бюджеті туралы" № 44-286 шешіміне өзгерістер енгізу туралы" № 47-301 шешіміне 1 қосымша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2015 жылғы 22 желтоқсандағы "Текелі қаласының 2016-2018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44-286 шешімімен бекітілген 1 қосымша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13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3 109 690 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2 889 750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2 889 750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13"/>
        <w:gridCol w:w="95"/>
        <w:gridCol w:w="978"/>
        <w:gridCol w:w="126"/>
        <w:gridCol w:w="541"/>
        <w:gridCol w:w="563"/>
        <w:gridCol w:w="6109"/>
        <w:gridCol w:w="2551"/>
        <w:gridCol w:w="1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3 121 171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1 156 456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854 627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854 627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780 256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 қаржы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02"/>
        </w:tc>
        <w:tc>
          <w:tcPr>
            <w:tcW w:w="3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04"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9"/>
        <w:gridCol w:w="1810"/>
        <w:gridCol w:w="1166"/>
        <w:gridCol w:w="3975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5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9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