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ef3f6" w14:textId="d3ef3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ауданы әкімдігінің 2016 жылғы 05 сәуірдегі № 171 қаулысы. Алматы облысы Әділет департаментінде 2016 жылы 06 мамырда № 3821 болып тіркелді. Күші жойылды - Алматы облысы Жамбыл ауданы әкімдігінің 2017 жылғы 05 маусымдағы № 177 қаулысымен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Жамбыл ауданы әкімдігінің 05.06.2017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"Білім туралы" 2007 жылғы 27 шілдедегі Қазақстан Республикасы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м</w:t>
      </w:r>
      <w:r>
        <w:rPr>
          <w:rFonts w:ascii="Times New Roman"/>
          <w:b/>
          <w:i w:val="false"/>
          <w:color w:val="000000"/>
          <w:sz w:val="28"/>
        </w:rPr>
        <w:t>ектепке дейінгі тәрбие мен оқытуға мемлекеттік білім беру тапсырысын, жан басына шаққандағы қаржыландыру мөлшері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Ата-ананың ақы төлеу мөлшері 9000 теңге мөлшерінде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Жамбыл ауданы әкімдігінің 2015 жылғы 1 қазандағы "</w:t>
      </w:r>
      <w:r>
        <w:rPr>
          <w:rFonts w:ascii="Times New Roman"/>
          <w:b/>
          <w:i w:val="false"/>
          <w:color w:val="000000"/>
          <w:sz w:val="28"/>
        </w:rPr>
        <w:t>Жамбыл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(нормативтік құқықтық актілердің мемлекеттік тіркеу Тізілімінде 2015 жылдың 5 қарашасында </w:t>
      </w:r>
      <w:r>
        <w:rPr>
          <w:rFonts w:ascii="Times New Roman"/>
          <w:b w:val="false"/>
          <w:i w:val="false"/>
          <w:color w:val="000000"/>
          <w:sz w:val="28"/>
        </w:rPr>
        <w:t>№ 3528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аудандық "Атамекен" газетінде 2015 жылдың 27 қарашасында № 48 (5780), 2015 жылдың 1 желтоқсанында № 49 (5781) жарияланған) № 663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Аудан әкімі аппаратының басшысы Нурпеисов Абзал Еркиновичке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 бақылау аудан әкімінің орынбасары Ермекбаева Гульнара Омирбековнаға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 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кімдігінің 201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сәуірдегі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"Жамбыл ауданы бойынша мектепке дейінгі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тәрбие мен оқытуға мемлекеттік білім беру тапсырысын, жан басына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шаққандағы қаржыландыру және ата-ананың ақы төлеу мөлшерін бекіту туралы" 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тапсырысын, жан басына шаққандағы қаржыландыру мөлшері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6381"/>
        <w:gridCol w:w="1729"/>
        <w:gridCol w:w="3068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жан басына шаққандағы қаржыландыру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бюдже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ттен қаржыландыр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балабақшалар</w:t>
            </w:r>
          </w:p>
          <w:bookmarkEnd w:id="3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4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"Балбөбек" бөбекжай-балабақшасы мемлекеттік коммуналдық қазыналық кәсіпорыны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5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"Күншуақ" балабақшасы мемлекеттік коммуналдық қазыналық кәсіпорыны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6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"Аққайың" балабақшасы мемлекеттік коммуналдық қазыналық кәсіпорын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7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"Жазира" бөбекжай-балабақшасы мемлекеттік коммуналдық қазыналық кәсіпорыны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8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"Қарлығаш" бөбекжай-балабақшасы мемлекеттік коммуналдық қазыналық кәсіпорыны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  <w:bookmarkEnd w:id="9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"Ақбота" бөбекжай-балабақшасы мемлекеттік коммуналдық қазыналық кәсіпорыны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  <w:bookmarkEnd w:id="10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"Балауса" бөбекжай-балабақшасы мемлекеттік коммуналдық қазыналық кәсіпорыны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  <w:bookmarkEnd w:id="11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"Балдырған бөбекжай-балабақшасы" мемлекеттік коммуналдық қазыналық кәсіпорын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  <w:bookmarkEnd w:id="12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"Бәйтерек" балабақшасы мемлекеттік коммуналдық қазыналық кәсіпорын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13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"Айгөлек" балабақшасы мемлекеттік коммуналдық қазыналық кәсіпорыны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14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"Құлыншақ бөбекжай-балабақшасы" мемлекеттік коммуналдық қазыналық кәсіпорын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15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"Бөбек" бөбекжай-балабақшасы мемлекеттік коммуналдық қазыналық кәсіпорыны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16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 Жамбыл ауданының білім бөлімі" мемлекеттік мекемесінің Бұрған ауылындағы "Мектеп-балабақша" кешені мемлекеттік коммуналдық қазыналық кәсіпорын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  <w:bookmarkEnd w:id="17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"Өркениет Балабақшасы" жауапкершілігі шектеулі серіктестігі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18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"Ардана Балабақшасы" жауапкершілігі шектеулі серіктестігі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  <w:bookmarkEnd w:id="19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"Балдаурен" жауапкершілігі шектеулі серіктестігі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  <w:bookmarkEnd w:id="20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"Акниет Балабақшасы" жауапкершілігі шектеулі серіктестігі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  <w:bookmarkEnd w:id="21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"Осер 2013" жауапкершілігі шектеулі серіктестігі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  <w:bookmarkEnd w:id="22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"Ай-забек" жауапкершілігі шектеулі серіктестігі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  <w:bookmarkEnd w:id="23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"Гусейнова М." жеке кәсіпкер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  <w:bookmarkEnd w:id="24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"ЖШС "Гулдер-ай" жауапкершілігі шектеулі серіктестігі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  <w:bookmarkEnd w:id="25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"Гүлдаурен" жеке кәсіпкер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  <w:bookmarkEnd w:id="26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"Нұрлы-Жұлдыз" жауапкершілігі шектеулі серіктестігі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  <w:bookmarkEnd w:id="27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"Береке" жеке кәсіпкер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  <w:bookmarkEnd w:id="28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"Аружан и А" жауапкершілігі шектеулі серіктестігі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  <w:bookmarkEnd w:id="29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"Ерке-Нұр-Ай" бөбекжай балабақшасы" жауапкершілігі шектеулі серіктестігі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  <w:bookmarkEnd w:id="30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"Айым" бөбекжай балабақшасы жауапкершілігі шектеулі серіктестігі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  <w:bookmarkEnd w:id="31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"Ақнұр жеке бала бақша-яслиі" жауапкершілігі шектеулі серіктестігі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  <w:bookmarkEnd w:id="32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"Хансултан" жеке кәсіпкер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  <w:bookmarkEnd w:id="33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"Жақсылық балабақша" жеке кәсіпкер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</w:t>
            </w:r>
          </w:p>
          <w:bookmarkEnd w:id="34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"Болашақ 2015" балабақшасы" жауапкершілігі шектеулі серіктестігі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балабақшалар</w:t>
            </w:r>
          </w:p>
          <w:bookmarkEnd w:id="35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36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"Аққайың" балабақшасы мемлекеттік коммуналдық қазыналық кәсіпорын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37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"Жазира" бөбекжай-балабақшасы мемлекеттік коммуналдық қазыналық кәсіпорыны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38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"Қарлығаш" бөбекжай-балабақшасы мемлекеттік коммуналдық қазыналық кәсіпорыны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39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"Ұлан" балабақшасы мемлекеттік коммуналдық қазыналық кәсіпорыны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40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"Айсұлтан-2015 бөбекжай-балабақшасы" мемлекеттік коммуналдық қазыналық кәсіпорыны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  <w:bookmarkEnd w:id="41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"Турганбаев М. К." жеке кәсіпкер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  <w:bookmarkEnd w:id="42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"Сезім" жеке кәсіпкер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  <w:bookmarkEnd w:id="43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"Мамажанова" жеке кәсіпкер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  <w:bookmarkEnd w:id="44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"Ақмарал балабақшасы" жеке кәсіпкер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45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"МЕРЕЙ-2016" жауапкершілігі шектеулі серіктестігі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46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"Улпан" жеке кәсіпкер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47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 Сақа" жеке кәсіпкер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48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"Алтынай" жеке кәсіпкер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  <w:bookmarkEnd w:id="49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"Жанерке" жеке кәсіпкер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50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"Әдемі балапан" жауапкершілігі шектеулі серіктестігі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қаржыландырылатын толық күн болу режиміндегі мектепке дейінгі шағын орталықтар</w:t>
            </w:r>
          </w:p>
          <w:bookmarkEnd w:id="51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52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"Абай атындағы гимназия мектебі мектепке дейінгі шағын орталығымен" коммуналдық мемлекеттік мекемесі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53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"Мыңбаев ауылындағы орта мектеп мектепке дейінгі шағын орталығымен" коммуналдық мемлекеттік мекемесі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54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"Тарғап ауылындағы орта мектеп мектепке дейінгі шағын орталығымен" коммуналдық мемлекеттік мекемесі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55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"Таңбалытас ауылындағы орта мектеп мектепке дейінгі шағын орталығымен" коммуналдық мемлекеттік мекемесі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56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 Жамбыл ауданының білім бөлімі" мемлекеттік мекемесінің "Жамбыл атындағы орта мектеп мектепке дейінгі шағын орталығымен" коммуналдық мемлекеттік мекемесі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  <w:bookmarkEnd w:id="57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"Наурызбай батыр Құтпанбетұлы атындағы орта мектеп мектепке дейінгі шағын орталығымен" коммуналдық мемлекеттік мекемесі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  <w:bookmarkEnd w:id="58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"Мәтібұлақ ауылындағы орта мектеп мектепке дейінгі шағын орталығымен" коммуналдық мемлекеттік мекемесі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  <w:bookmarkEnd w:id="59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"Сұраншы батыр ауылындағы орта мектеп мектепке дейінгі шағын орталығымен" коммуналдық мемлекеттік мекемесі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  <w:bookmarkEnd w:id="60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"С. Бердіқұлов атындағы орта мектеп мектепке дейінгі шағын орталығымен" коммуналдық мемлекеттік мекемесі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61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"Тұрар Рысқұлов атындағы орта мектебі мектепке дейінгі шағын орталығы және мектеп жанындағы интернатымен" коммуналдық мемлекеттік мекемесі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62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"Оспанхан Әубәкіров атындағы орта мектеп Бұлақ бастауыш мектебімен мектепке дейінгі шағын орталығымен" коммуналдық мемлекеттік мекемесі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63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"Үңгіртас орта мектебі мектепке дейінгі шағын орталығымен" коммуналдық мемлекеттік мекемесі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64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"Сарыбастау ауылындағы орта мектеп мектепке дейінгі шағын орталығымен" коммуналдық мемлекеттік мекемесі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  <w:bookmarkEnd w:id="65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"Қарасай негізгі орта мектебі мектепке дейінгі шағын орталығымен" коммуналдық мемлекеттік мекемесі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66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"Телтай Сәрсенбеков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  <w:bookmarkEnd w:id="67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"Қастек орта мектебі мектепке дейінгі шағын орталығымен" коммуналдық мемлекеттік мекемесі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  <w:bookmarkEnd w:id="68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"Жайсан орта мектебі мектепке дейінгі шағын орталығымен" коммуналдық мемлекеттік мекемесі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  <w:bookmarkEnd w:id="69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"Айдарлы орта мектебі мектепке дейінгі шағын орталығымен" коммуналдық мемлекеттік мекемесі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  <w:bookmarkEnd w:id="70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"Бозой негізгі орта мектебі мектепке дейінгі шағын орталығымен" коммуналдық мемлекеттік мекемесі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  <w:bookmarkEnd w:id="71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"Сұңқар орта мектебі мектепке дейінгі шағын орталығымен" коммуналдық мемлекеттік мекемесі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  <w:bookmarkEnd w:id="72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"Қарасу орта мектебі мектепке дейінгі шағын орталығымен" коммуналдық мемлекеттік мекемесі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қаржыландырылатын жарты күн болу режиміндегі мектепке дейінгі шағын орталықтар</w:t>
            </w:r>
          </w:p>
          <w:bookmarkEnd w:id="73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74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"Ш. Уәлиханов атындағы орта мектеп мектепке дейінгі шағын орталығымен" коммуналдық мемлекеттік мекемесі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75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"Ақтерек ауылындағы орта мектеп мектепке дейінгі шағын орталығы және Жаманты бастауыш мектебімен" коммуналдық мемлекеттік мекемесі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76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"Сұраншы батыр ауылындағы орта мектеп мектепке дейінгі шағын орталығымен" коммуналдық мемлекеттік мекемесі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77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"Үңгіртас орта мектебі мектепке дейінгі шағын орталығымен" коммуналдық мемлекеттік мекемесі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78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"Қазыбек бек бекетіндегі орта мектеп мектепке дейінгі шағын орталығымен" коммуналдық мемлекеттік мекемесі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  <w:bookmarkEnd w:id="79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"Жайсан орта мектебі мектепке дейінгі шағын орталығымен" коммуналдық мемлекеттік мекемесі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  <w:bookmarkEnd w:id="80"/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Жамбыл ауданының білім бөлімі" мемлекеттік мекемесінің "Мәтібұлақ ауылындағы орта мектеп мектепке дейінгі шағын орталығымен" коммуналдық мемлекеттік мекемесі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