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4099" w14:textId="7be40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2016 жылғы 05 ақпандағы № 63-353 шешімі. Алматы облысының Әділет департаментінде 2016 жылы 16 ақпанда № 3726 болып тіркелді. Күші жойылды - Алматы облысы Ескелді аудандық мәслихатының 2017 жылғы 9 маусымдағы № 14-100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Алматы облысы Ескелді аудандық мәслихатының 09.06.2017 </w:t>
      </w:r>
      <w:r>
        <w:rPr>
          <w:rFonts w:ascii="Times New Roman"/>
          <w:b w:val="false"/>
          <w:i w:val="false"/>
          <w:color w:val="ff0000"/>
          <w:sz w:val="28"/>
        </w:rPr>
        <w:t>№ 14-100</w:t>
      </w:r>
      <w:r>
        <w:rPr>
          <w:rFonts w:ascii="Times New Roman"/>
          <w:b w:val="false"/>
          <w:i w:val="false"/>
          <w:color w:val="ff0000"/>
          <w:sz w:val="28"/>
        </w:rPr>
        <w:t> 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104-бабының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Ескелдi аудандық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2015 жылғы 22 желтоқсандағы "Ескелді ауданының 2016-2018 жылдарға арналған бюджеті туралы" № 60-337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3645 тіркелген, 2016 жылдың 22 қаңтарында № 4 "Жетісу шұғыласы"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4297837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217841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39630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13058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4027308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1397188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173200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2456920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4349376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43249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73175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29926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5910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100698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100698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2016 жылдың 1 қаңтарынан бастап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Шәлімбетов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2016 жылғы 5 ақпандағы "Ескелді аудандық мәслихатының 2015 жылғы 22 желтоқсандағы "Ескелді ауданының 2016-2018 жылдарға арналған бюджеті туралы" № 60-337 шешіміне өзгерістер енгізу туралы" № 63-353 шешіміне 1- қосымша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ауданы маслихатының 2015 жылғы 22 желтоқсандағы "Ескелді ауданының 2016-2018 жылдарға арналған бюджеті туралы" № 60-337 шешіміне бекітілген 1 қосымша</w:t>
            </w:r>
          </w:p>
        </w:tc>
      </w:tr>
    </w:tbl>
    <w:bookmarkStart w:name="z3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2016 жылға арналған бюджеті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"/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4297837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4027308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632"/>
        <w:gridCol w:w="1333"/>
        <w:gridCol w:w="1334"/>
        <w:gridCol w:w="5283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   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4349376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3102485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2619871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2563501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30"/>
        <w:gridCol w:w="1050"/>
        <w:gridCol w:w="4223"/>
        <w:gridCol w:w="4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"/>
        </w:tc>
        <w:tc>
          <w:tcPr>
            <w:tcW w:w="4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100698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732"/>
        <w:gridCol w:w="30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