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fd60" w14:textId="6fdf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09 ақпандағы № 2-210 қаулысы. Алматы облысы Әділет департаментінде 2016 жылы 11 наурызда № 3749 болып тіркелді. Күші жойылды - Алматы облысы Қарасай ауданы әкімдігінің 2017 жылғы 4 қыркүйектегі № 711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Қарасай ауданы әкімдігінің 04.09.2017 </w:t>
      </w:r>
      <w:r>
        <w:rPr>
          <w:rFonts w:ascii="Times New Roman"/>
          <w:b w:val="false"/>
          <w:i w:val="false"/>
          <w:color w:val="ff0000"/>
          <w:sz w:val="28"/>
        </w:rPr>
        <w:t>№ 711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 Қарасай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Қарасай ауданы әкімдігінің 2014 жылғы 20 наурыздағы "</w:t>
      </w:r>
      <w:r>
        <w:rPr>
          <w:rFonts w:ascii="Times New Roman"/>
          <w:b/>
          <w:i w:val="false"/>
          <w:color w:val="000000"/>
          <w:sz w:val="28"/>
        </w:rPr>
        <w:t>Қарасай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№ 3-450 қаулысының (нормативтік құқықтық актілердің мемлекеттік тіркеу Тізілімінде 2014 жылдың 28 сәуірінде </w:t>
      </w:r>
      <w:r>
        <w:rPr>
          <w:rFonts w:ascii="Times New Roman"/>
          <w:b w:val="false"/>
          <w:i w:val="false"/>
          <w:color w:val="000000"/>
          <w:sz w:val="28"/>
        </w:rPr>
        <w:t>№ 2688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"Заман жаршысы" газетінде 2014 жылдың 31 мамырында № 23 (8089)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"Қарасай ауданының білім бөлімі" мемлекеттік мекемесінің басшысы Назарбаева Айжан Нұрділдаевнаға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Аманова Ғалия Матановнаға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Дәуренбаев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Қарасай ауданы әкімдігінің 2016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9 ақпандағы "Қарасай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қаулысымен бекітілген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1724"/>
        <w:gridCol w:w="4969"/>
        <w:gridCol w:w="1147"/>
        <w:gridCol w:w="1902"/>
        <w:gridCol w:w="1814"/>
      </w:tblGrid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 орналасқан елді - мекен атауы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атаулары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шаққандағы бір айдағы мөлшері (теңге)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ұйымдарында ата-аналардың бір айға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балабақшалар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"Қаскелең қаласы "Алтын ауыл" ықшам ауданындағы "Жанерке" балабақшасы" Қарасай ауданы әкімдігіне қарасты" коммуналдық мемлекеттік қазыналық кәсіпорны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Қарасай ауданы, Қаскелең қаласы 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"Айгөлек" балабақшасы Қарасай ауданы әкімдігіне қарасты" коммуналдық мемлекеттік қазыналық кәсіпорны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"Ерке-Нұр" балабақшасы Қарасай ауданы әкімдігіне қарасты" коммуналдық мемлекеттік қазыналық кәсіпорыны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"Брусничка" балабақшасы Қарасай ауданы әкімдігіне қарасты" коммуналдық мемлекеттік қазыналық кәсіпорны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"Сандуғаш" балабақшасы Қарасай ауданы әкімдігіне қарасты" коммуналдық мемлекеттік қазыналық кәсіпорны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Үшқоңыр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"Бота" балабақшасы Қарасай ауданы әкімдігіне қарасты" коммуналдық мемлекеттік қазыналық кәсіпорны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Бекболат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"Балауса" балабақшасы Қарасай ауданы әкімдігіне қарасты" коммуналдық мемлекеттік қазыналық кәсіпорны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Райымбек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"Еркемай" балабақшасы Қарасай ауданы әкімдігіне қарасты" коммуналдық мемлекеттік қазыналық кәсіпорны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Береке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"Нұр-Ай" балабақшасы Қарасай ауданы әкімдігіне қарасты" коммуналдық мемлекеттік қазыналық кәсіпорны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балабақшалар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"Нұр-Отау "Әсем-Ай" балабақшасы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"Ай-Ару" балабақшасы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"Нұр-Ариман" балабақшасы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Ұлан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"Айна-Дән" балабақшасы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Абай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Сахиева "Жадыра Жайна"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Қырғауылды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центр "Бота" жекеменшік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Бұлақты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"Бал-бала" Абирова Б.М.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"Абай атындағы орта мектеп-гимназия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"Н.Әлімқұлов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"Пушкин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"Байжанов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Қарасай ауданының білім бөлімі" мемлекеттік мекемесінің "С.Керімбеков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"Алтын ауыл ықшам ауданындағы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Қаскелең қаласы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"Белинский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Тұрар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"Байсалбаев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9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Қырғауылды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"Қырғауылды ауылындағы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Үшқоңыр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"Үшқоңыр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Үшқоңыр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"Үшқоңыр орта мектеп гимназиясы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Үшқоңыр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"Үшқоңыр қазақ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Береке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"М.Бейсебаев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Абай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"Абай ауылындағы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Үшқоңыр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"Қарасай батыр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ауданы,Әйтей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"Б.Қосынов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7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ауданы,Мерей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"А.С.Макаренко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8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Жамбыл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"Жамбыл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9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Жандосов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"О.Жандосов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0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Жаңатұрмыс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"Жаңатұрмыс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1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Көлащы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"Бәрібаев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2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Абай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"М.Ғабдулллин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3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Шамалған бекеті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"Шамалған станциясындағы қазақ орта мектебі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4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Ұлан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"Крупская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5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Алмалыбақ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"Алмалыбақ орта мектеп гимназиясы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6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ауданы, Қайнар ауылы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Қарасай ауданының білім бөлімі" мемлекеттік мекемесінің "Қайнар орта мектеп мектепке дейінгі шағын орталықпен" коммуналдық мемлекеттік мекемесі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