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cb8c" w14:textId="edbc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2014 жылғы 18 сәуірдегі "Қарасай аудандық мәслихатының Регламентін бекіту туралы" № 29-6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2016 жылғы 8 желтоқсандағы № 9-17 шешімі. Алматы облысы Әділет департаментінде 2016 жылы 27 желтоқсанда № 4034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аудандық мәслихатының 2014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"Қарасай аудандық мәслихатының Регламентін бекіту туралы" № 29-6 шешімінің (нормативтік құқықтық актілерді мемлекеттік тіркеу Тізілімінде 2014 жылдың 19 мамырында </w:t>
      </w:r>
      <w:r>
        <w:rPr>
          <w:rFonts w:ascii="Times New Roman"/>
          <w:b w:val="false"/>
          <w:i w:val="false"/>
          <w:color w:val="000000"/>
          <w:sz w:val="28"/>
        </w:rPr>
        <w:t>№ 2710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"Заман жаршысы" газетінде 2014 жылдың 7 маусымында № 24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"Қарасай аудандық мәслихатының аппараты" мемлекеттік мекемесінің бас маманы Рымбаева Баян Садырбаевнаға осы шешімді әділет органдарына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 аппаратының басшысы К. Абильбековке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9-шы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