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342f" w14:textId="cb834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ауданының Сарыбастау ауылдық округі әкімінің 2016 жылғы 20 мамырдағы "Сарыбастау ауылдық округінің Сарыбастау ауылы аумағында карантин белгілеу туралы" № 02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Сарыбастау ауылдық округі әкімінің 2016 жылғы 13 қыркүйектегі № 06 шешімі. Алматы облысы Әділет департаментінде 2016 жылы 21 қыркүйекте № 3963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а сәйкес, Сарыбастау ауылдық округі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Кербұлақ ауданының Сарыбастау ауылдық округінің 2016 жылғы 20 мамырдағы "Сарыбастау ауылдық округінің Сарыбастау ауылы аумағында карантин белгілеу туралы" № 02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10 маусымында № 3882 тіркелген, "Кербұлақ жұлдызы" газетінде 2016 жылдың 17 маусымында №25 (3826)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"Сарыбастау ауылдық округінің Сарыбастау ауылы аумағында шектеу іс-шараларын белгілеу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Кербұлақ ауданының Сарыбастау ауылдық округінің Сарыбастау ауылы аумағында ұсақ мүйізді малдардың арасында бруцеллез ауруының пайда болуына байланысты шектеу іс-шаралары белгіленсін.".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Кербұлақ ауданы Сарыбастау ауылдық округі әкімі аппаратының бас маманы Самбетов Шынтас Бейбитовичке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Кербұлақ ауданы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Сарыбастау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