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886d" w14:textId="03d8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2016 жылғы 25 сәуірдегі № 4-24 шешімі. Алматы облысы Әділет департаментінде 2016 жылы 23 мамырда № 3843 болып тіркелді. Күші жойылды - Алматы облысы Райымбек аудандық мәслихатының 2018 жылғы 24 сәуірдегі № 37-177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24.04.2018 </w:t>
      </w:r>
      <w:r>
        <w:rPr>
          <w:rFonts w:ascii="Times New Roman"/>
          <w:b w:val="false"/>
          <w:i w:val="false"/>
          <w:color w:val="000000"/>
          <w:sz w:val="28"/>
        </w:rPr>
        <w:t>№ 37-177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 - өзі басқару туралы"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Райымбек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"Райымбек ауданының жер қатынастары бөлімі" мемлекеттік мекемесінің басшысына (келісім бойынша Р. Әділжанов)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"Өнеркәсіп, құрылыс, байланыс, транспорт, коммуникация, энергетика, отын ресурстары және ауылшаруашылығы, жер қатынастарын реттеу, қоршаған ортаны қорғау, табиғи ресурстарды тиімді пайдалану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Нүсіпқожаева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