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c9f0d" w14:textId="e7c9f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Райымбек ауданы бойынша жер салығының мөлшерлемелерін жоғарылату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Райымбек аудандық мәслихатының 2016 жылғы 20 шілдедегі № 6-40 шешімі. Алматы облысы Әділет департаментінде 2016 жылы 25 тамызда № 3938 болып тіркелді. Күші жойылды - Алматы облысы Райымбек аудандық мәслихатының 2018 жылғы 24 сәуірдегі № 37-178 шешімімен</w:t>
      </w:r>
    </w:p>
    <w:p>
      <w:pPr>
        <w:spacing w:after="0"/>
        <w:ind w:left="0"/>
        <w:jc w:val="both"/>
      </w:pPr>
      <w:bookmarkStart w:name="z5" w:id="0"/>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Күші жойылды - Алматы облысы Райымбек аудандық мәслихатының 24.04.2018 </w:t>
      </w:r>
      <w:r>
        <w:rPr>
          <w:rFonts w:ascii="Times New Roman"/>
          <w:b w:val="false"/>
          <w:i w:val="false"/>
          <w:color w:val="ff0000"/>
          <w:sz w:val="28"/>
        </w:rPr>
        <w:t>№ 37-178</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"Салық және бюджетке төленетін басқа да міндетті төлемдер туралы (Салық Кодексі)" 2008 жылғы 10 желтоқсандағы Қазақстан Республикасы Кодексінің 387-бабының </w:t>
      </w:r>
      <w:r>
        <w:rPr>
          <w:rFonts w:ascii="Times New Roman"/>
          <w:b w:val="false"/>
          <w:i w:val="false"/>
          <w:color w:val="000000"/>
          <w:sz w:val="28"/>
        </w:rPr>
        <w:t>1-тармағына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6-бабының 1-тармағының </w:t>
      </w:r>
      <w:r>
        <w:rPr>
          <w:rFonts w:ascii="Times New Roman"/>
          <w:b w:val="false"/>
          <w:i w:val="false"/>
          <w:color w:val="000000"/>
          <w:sz w:val="28"/>
        </w:rPr>
        <w:t>15) тармақшасына</w:t>
      </w:r>
      <w:r>
        <w:rPr>
          <w:rFonts w:ascii="Times New Roman"/>
          <w:b w:val="false"/>
          <w:i w:val="false"/>
          <w:color w:val="000000"/>
          <w:sz w:val="28"/>
        </w:rPr>
        <w:t xml:space="preserve"> сәйкес, Райымбек аудандық мәслихаты </w:t>
      </w:r>
      <w:r>
        <w:rPr>
          <w:rFonts w:ascii="Times New Roman"/>
          <w:b/>
          <w:i w:val="false"/>
          <w:color w:val="000000"/>
          <w:sz w:val="28"/>
        </w:rPr>
        <w:t xml:space="preserve">ШЕШІМ ҚАБЫЛДАДЫ: </w:t>
      </w:r>
      <w:r>
        <w:br/>
      </w:r>
      <w:r>
        <w:rPr>
          <w:rFonts w:ascii="Times New Roman"/>
          <w:b w:val="false"/>
          <w:i w:val="false"/>
          <w:color w:val="000000"/>
          <w:sz w:val="28"/>
        </w:rPr>
        <w:t xml:space="preserve">
      </w:t>
      </w:r>
      <w:r>
        <w:rPr>
          <w:rFonts w:ascii="Times New Roman"/>
          <w:b w:val="false"/>
          <w:i w:val="false"/>
          <w:color w:val="000000"/>
          <w:sz w:val="28"/>
        </w:rPr>
        <w:t xml:space="preserve">1. Қазақстан Республикасының жер заңнамасына сәйкес жүргiзiлетiн жердi аймаққа бөлу жобалары (схемалары) негiзiнде, Райымбек ауданы бойынша жер салығының мөлшерлемелері "Салық және бюджетке төленетін басқа да міндетті төлемдер туралы (Салық Кодексі)" Қазақстан Республикасы Кодексiнің </w:t>
      </w:r>
      <w:r>
        <w:rPr>
          <w:rFonts w:ascii="Times New Roman"/>
          <w:b w:val="false"/>
          <w:i w:val="false"/>
          <w:color w:val="000000"/>
          <w:sz w:val="28"/>
        </w:rPr>
        <w:t>379</w:t>
      </w:r>
      <w:r>
        <w:rPr>
          <w:rFonts w:ascii="Times New Roman"/>
          <w:b w:val="false"/>
          <w:i w:val="false"/>
          <w:color w:val="000000"/>
          <w:sz w:val="28"/>
        </w:rPr>
        <w:t xml:space="preserve">, </w:t>
      </w:r>
      <w:r>
        <w:rPr>
          <w:rFonts w:ascii="Times New Roman"/>
          <w:b w:val="false"/>
          <w:i w:val="false"/>
          <w:color w:val="000000"/>
          <w:sz w:val="28"/>
        </w:rPr>
        <w:t>381</w:t>
      </w:r>
      <w:r>
        <w:rPr>
          <w:rFonts w:ascii="Times New Roman"/>
          <w:b w:val="false"/>
          <w:i w:val="false"/>
          <w:color w:val="000000"/>
          <w:sz w:val="28"/>
        </w:rPr>
        <w:t xml:space="preserve"> және </w:t>
      </w:r>
      <w:r>
        <w:rPr>
          <w:rFonts w:ascii="Times New Roman"/>
          <w:b w:val="false"/>
          <w:i w:val="false"/>
          <w:color w:val="000000"/>
          <w:sz w:val="28"/>
        </w:rPr>
        <w:t>383-баптарында</w:t>
      </w:r>
      <w:r>
        <w:rPr>
          <w:rFonts w:ascii="Times New Roman"/>
          <w:b w:val="false"/>
          <w:i w:val="false"/>
          <w:color w:val="000000"/>
          <w:sz w:val="28"/>
        </w:rPr>
        <w:t xml:space="preserve"> белгiленген жер салығының базалық мөлшерлемелерінен 50 пайызға жоғарылатылсын.</w:t>
      </w:r>
      <w:r>
        <w:br/>
      </w:r>
      <w:r>
        <w:rPr>
          <w:rFonts w:ascii="Times New Roman"/>
          <w:b w:val="false"/>
          <w:i w:val="false"/>
          <w:color w:val="000000"/>
          <w:sz w:val="28"/>
        </w:rPr>
        <w:t xml:space="preserve">
      </w:t>
      </w:r>
      <w:r>
        <w:rPr>
          <w:rFonts w:ascii="Times New Roman"/>
          <w:b w:val="false"/>
          <w:i w:val="false"/>
          <w:color w:val="000000"/>
          <w:sz w:val="28"/>
        </w:rPr>
        <w:t>2. "Райымбек аудандық мәслихатының аппараты" мемлекеттік мекемесінің басшысы Саретбаев Ғабит Болатұлына осы шешімді әділет органдарында мемлекеттік тіркелгеннен кейін ресми және мерзімді баспа басылымдарында, сондай-ақ Қазақстан Республикасының Үкіметі айқындаған интернет-ресурста және аудандық мәслихаттың интернет-ресурсында жариялау жүктелсін.</w:t>
      </w:r>
      <w:r>
        <w:br/>
      </w:r>
      <w:r>
        <w:rPr>
          <w:rFonts w:ascii="Times New Roman"/>
          <w:b w:val="false"/>
          <w:i w:val="false"/>
          <w:color w:val="000000"/>
          <w:sz w:val="28"/>
        </w:rPr>
        <w:t xml:space="preserve">
      </w:t>
      </w:r>
      <w:r>
        <w:rPr>
          <w:rFonts w:ascii="Times New Roman"/>
          <w:b w:val="false"/>
          <w:i w:val="false"/>
          <w:color w:val="000000"/>
          <w:sz w:val="28"/>
        </w:rPr>
        <w:t>3. Осы шешімнің орындалуын бақылау аудандық мәслихаттың "Өнеркіәсіп, құрылыс, байланыс, транспорт, коммуникация, энергетика, отын ресурстары және ауылшаруашылығы, жер қатынастарын реттеу, қоршаған ортаны қорғау, табиғи ресурстарды тиімді пайдалану жөніндегі" тұрақты комиссиясына жүктелсін.</w:t>
      </w:r>
      <w:r>
        <w:br/>
      </w:r>
      <w:r>
        <w:rPr>
          <w:rFonts w:ascii="Times New Roman"/>
          <w:b w:val="false"/>
          <w:i w:val="false"/>
          <w:color w:val="000000"/>
          <w:sz w:val="28"/>
        </w:rPr>
        <w:t xml:space="preserve">
      </w:t>
      </w:r>
      <w:r>
        <w:rPr>
          <w:rFonts w:ascii="Times New Roman"/>
          <w:b w:val="false"/>
          <w:i w:val="false"/>
          <w:color w:val="000000"/>
          <w:sz w:val="28"/>
        </w:rPr>
        <w:t>4. Осы шешім 2017 жылдың 01 қаңтарынан бастап күшіне енеді.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С.Сатылғанов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мәслихаттың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Е.Құдабаев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